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C" w:rsidRPr="003D323E" w:rsidRDefault="00665A0C" w:rsidP="003E456E">
      <w:pPr>
        <w:widowControl w:val="0"/>
        <w:jc w:val="center"/>
        <w:outlineLvl w:val="5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ДОГОВОР</w:t>
      </w:r>
      <w:r w:rsidR="00132927">
        <w:rPr>
          <w:rFonts w:ascii="Times New Roman" w:cs="Times New Roman"/>
          <w:b/>
          <w:bCs/>
          <w:color w:val="auto"/>
        </w:rPr>
        <w:t xml:space="preserve"> № _____</w:t>
      </w:r>
    </w:p>
    <w:p w:rsidR="00943724" w:rsidRPr="003D323E" w:rsidRDefault="00D80DAE" w:rsidP="003E456E">
      <w:pPr>
        <w:widowControl w:val="0"/>
        <w:jc w:val="center"/>
        <w:outlineLvl w:val="5"/>
        <w:rPr>
          <w:rFonts w:ascii="Times New Roman" w:cs="Times New Roman"/>
          <w:b/>
          <w:bCs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оказания платных образовательных услуг</w:t>
      </w:r>
    </w:p>
    <w:p w:rsidR="00D56E09" w:rsidRPr="003D323E" w:rsidRDefault="00D56E09" w:rsidP="00E8154E">
      <w:pPr>
        <w:widowControl w:val="0"/>
        <w:outlineLvl w:val="5"/>
        <w:rPr>
          <w:rFonts w:ascii="Times New Roman" w:cs="Times New Roman"/>
          <w:b/>
          <w:bCs/>
          <w:color w:val="auto"/>
        </w:rPr>
      </w:pPr>
    </w:p>
    <w:p w:rsidR="00665A0C" w:rsidRPr="003D323E" w:rsidRDefault="00D80DAE" w:rsidP="00132927">
      <w:pPr>
        <w:widowControl w:val="0"/>
        <w:tabs>
          <w:tab w:val="left" w:pos="7088"/>
        </w:tabs>
        <w:spacing w:before="120"/>
        <w:ind w:left="23"/>
        <w:outlineLvl w:val="5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Cs/>
          <w:color w:val="auto"/>
        </w:rPr>
        <w:t>г.</w:t>
      </w:r>
      <w:r w:rsidR="003E456E" w:rsidRPr="003D323E">
        <w:rPr>
          <w:rFonts w:ascii="Times New Roman" w:cs="Times New Roman"/>
          <w:bCs/>
          <w:color w:val="auto"/>
        </w:rPr>
        <w:t> </w:t>
      </w:r>
      <w:r w:rsidR="00132927">
        <w:rPr>
          <w:rFonts w:ascii="Times New Roman" w:cs="Times New Roman"/>
          <w:bCs/>
          <w:color w:val="auto"/>
        </w:rPr>
        <w:t xml:space="preserve">Томск                                                                                             </w:t>
      </w:r>
      <w:r w:rsidR="002671B8" w:rsidRPr="00132927">
        <w:rPr>
          <w:rFonts w:ascii="Times New Roman" w:cs="Times New Roman"/>
          <w:bCs/>
          <w:color w:val="auto"/>
        </w:rPr>
        <w:t xml:space="preserve">   </w:t>
      </w:r>
      <w:r w:rsidR="00132927">
        <w:rPr>
          <w:rFonts w:ascii="Times New Roman" w:cs="Times New Roman"/>
          <w:bCs/>
          <w:color w:val="auto"/>
        </w:rPr>
        <w:t xml:space="preserve">  </w:t>
      </w:r>
      <w:r w:rsidR="002671B8" w:rsidRPr="00132927">
        <w:rPr>
          <w:rFonts w:ascii="Times New Roman" w:cs="Times New Roman"/>
          <w:bCs/>
          <w:color w:val="auto"/>
        </w:rPr>
        <w:t xml:space="preserve"> «</w:t>
      </w:r>
      <w:r w:rsidR="00132927">
        <w:rPr>
          <w:rFonts w:ascii="Times New Roman" w:cs="Times New Roman"/>
          <w:bCs/>
          <w:color w:val="auto"/>
        </w:rPr>
        <w:t>____</w:t>
      </w:r>
      <w:r w:rsidR="00A238EE" w:rsidRPr="003D323E">
        <w:rPr>
          <w:rFonts w:ascii="Times New Roman" w:cs="Times New Roman"/>
          <w:bCs/>
          <w:color w:val="auto"/>
        </w:rPr>
        <w:t>»</w:t>
      </w:r>
      <w:r w:rsidRPr="003D323E">
        <w:rPr>
          <w:rFonts w:ascii="Times New Roman" w:cs="Times New Roman"/>
          <w:bCs/>
          <w:color w:val="auto"/>
        </w:rPr>
        <w:t xml:space="preserve"> </w:t>
      </w:r>
      <w:r w:rsidR="00132927">
        <w:rPr>
          <w:rFonts w:ascii="Times New Roman" w:cs="Times New Roman"/>
          <w:bCs/>
          <w:color w:val="auto"/>
        </w:rPr>
        <w:t>_________</w:t>
      </w:r>
      <w:r w:rsidR="00471B69">
        <w:rPr>
          <w:rFonts w:ascii="Times New Roman" w:cs="Times New Roman"/>
          <w:bCs/>
          <w:color w:val="auto"/>
        </w:rPr>
        <w:t xml:space="preserve"> </w:t>
      </w:r>
      <w:r w:rsidR="00132927">
        <w:rPr>
          <w:rFonts w:ascii="Times New Roman" w:cs="Times New Roman"/>
          <w:bCs/>
          <w:color w:val="auto"/>
        </w:rPr>
        <w:t>20___</w:t>
      </w:r>
      <w:r w:rsidR="003E456E" w:rsidRPr="00471B69">
        <w:rPr>
          <w:rFonts w:ascii="Times New Roman" w:cs="Times New Roman"/>
          <w:bCs/>
          <w:color w:val="auto"/>
        </w:rPr>
        <w:t> </w:t>
      </w:r>
      <w:r w:rsidR="00A238EE" w:rsidRPr="00471B69">
        <w:rPr>
          <w:rFonts w:ascii="Times New Roman" w:cs="Times New Roman"/>
          <w:bCs/>
          <w:color w:val="auto"/>
        </w:rPr>
        <w:t>г</w:t>
      </w:r>
      <w:r w:rsidR="00665A0C" w:rsidRPr="00471B69">
        <w:rPr>
          <w:rFonts w:ascii="Times New Roman" w:cs="Times New Roman"/>
          <w:bCs/>
          <w:color w:val="auto"/>
        </w:rPr>
        <w:t>.</w:t>
      </w:r>
    </w:p>
    <w:p w:rsidR="00E8154E" w:rsidRPr="00132927" w:rsidRDefault="002671B8" w:rsidP="00E8154E">
      <w:pPr>
        <w:widowControl w:val="0"/>
        <w:spacing w:line="271" w:lineRule="auto"/>
        <w:ind w:left="23" w:right="23" w:firstLine="697"/>
        <w:jc w:val="both"/>
        <w:rPr>
          <w:rFonts w:ascii="Times New Roman" w:cs="Times New Roman"/>
          <w:b/>
          <w:color w:val="auto"/>
        </w:rPr>
      </w:pPr>
      <w:r w:rsidRPr="00132927">
        <w:rPr>
          <w:rFonts w:ascii="Times New Roman" w:cs="Times New Roman"/>
          <w:b/>
          <w:color w:val="auto"/>
        </w:rPr>
        <w:t xml:space="preserve"> </w:t>
      </w:r>
    </w:p>
    <w:p w:rsidR="00D80DAE" w:rsidRPr="003D323E" w:rsidRDefault="00665A0C" w:rsidP="00197EBF">
      <w:pPr>
        <w:widowControl w:val="0"/>
        <w:spacing w:line="257" w:lineRule="auto"/>
        <w:ind w:left="23" w:right="23" w:firstLine="697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color w:val="auto"/>
        </w:rPr>
        <w:t>Областное государственное бюджетное учреждение «Томский региональный р</w:t>
      </w:r>
      <w:r w:rsidRPr="003D323E">
        <w:rPr>
          <w:rFonts w:ascii="Times New Roman" w:cs="Times New Roman"/>
          <w:b/>
          <w:color w:val="auto"/>
        </w:rPr>
        <w:t>е</w:t>
      </w:r>
      <w:r w:rsidRPr="003D323E">
        <w:rPr>
          <w:rFonts w:ascii="Times New Roman" w:cs="Times New Roman"/>
          <w:b/>
          <w:color w:val="auto"/>
        </w:rPr>
        <w:t>сурсный центр»</w:t>
      </w:r>
      <w:r w:rsidR="00E8154E">
        <w:rPr>
          <w:rFonts w:ascii="Times New Roman" w:cs="Times New Roman"/>
          <w:color w:val="auto"/>
        </w:rPr>
        <w:t xml:space="preserve"> (далее – ОГБУ «ТРРЦ»)</w:t>
      </w:r>
      <w:r w:rsidR="00A238EE" w:rsidRPr="003D323E">
        <w:rPr>
          <w:rFonts w:ascii="Times New Roman" w:cs="Times New Roman"/>
          <w:color w:val="auto"/>
        </w:rPr>
        <w:t>,</w:t>
      </w:r>
      <w:r w:rsidRPr="003D323E">
        <w:rPr>
          <w:rFonts w:ascii="Times New Roman" w:cs="Times New Roman"/>
          <w:color w:val="auto"/>
        </w:rPr>
        <w:t xml:space="preserve"> действующее в соответствии с лицензией на пр</w:t>
      </w:r>
      <w:r w:rsidRPr="003D323E">
        <w:rPr>
          <w:rFonts w:ascii="Times New Roman" w:cs="Times New Roman"/>
          <w:color w:val="auto"/>
        </w:rPr>
        <w:t>а</w:t>
      </w:r>
      <w:r w:rsidRPr="003D323E">
        <w:rPr>
          <w:rFonts w:ascii="Times New Roman" w:cs="Times New Roman"/>
          <w:color w:val="auto"/>
        </w:rPr>
        <w:t>во ведения образовательной деятельности от 10.02.2012</w:t>
      </w:r>
      <w:r w:rsidR="003E456E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г. №</w:t>
      </w:r>
      <w:r w:rsidR="003E456E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 xml:space="preserve">627, </w:t>
      </w:r>
      <w:r w:rsidR="004420FE" w:rsidRPr="00471B69">
        <w:rPr>
          <w:rFonts w:ascii="Times New Roman" w:cs="Times New Roman"/>
          <w:color w:val="auto"/>
        </w:rPr>
        <w:t>выданной</w:t>
      </w:r>
      <w:r w:rsidRPr="003D323E">
        <w:rPr>
          <w:rFonts w:ascii="Times New Roman" w:cs="Times New Roman"/>
          <w:color w:val="auto"/>
        </w:rPr>
        <w:t xml:space="preserve"> Комитетом по контролю, надзору и лицензированию в сфере образования Томской области, именуемое в дальнейше</w:t>
      </w:r>
      <w:r w:rsidR="00A238EE" w:rsidRPr="003D323E">
        <w:rPr>
          <w:rFonts w:ascii="Times New Roman" w:cs="Times New Roman"/>
          <w:color w:val="auto"/>
        </w:rPr>
        <w:t xml:space="preserve">м Исполнитель, в лице директора </w:t>
      </w:r>
      <w:proofErr w:type="spellStart"/>
      <w:r w:rsidR="00A238EE" w:rsidRPr="003D323E">
        <w:rPr>
          <w:rFonts w:ascii="Times New Roman" w:cs="Times New Roman"/>
          <w:color w:val="auto"/>
        </w:rPr>
        <w:t>Федоринова</w:t>
      </w:r>
      <w:proofErr w:type="spellEnd"/>
      <w:r w:rsidR="00A238EE" w:rsidRPr="003D323E">
        <w:rPr>
          <w:rFonts w:ascii="Times New Roman" w:cs="Times New Roman"/>
          <w:color w:val="auto"/>
        </w:rPr>
        <w:t xml:space="preserve"> Андрея Викторовича,</w:t>
      </w:r>
      <w:r w:rsidRPr="003D323E">
        <w:rPr>
          <w:rFonts w:ascii="Times New Roman" w:cs="Times New Roman"/>
          <w:color w:val="auto"/>
        </w:rPr>
        <w:t xml:space="preserve"> действующ</w:t>
      </w:r>
      <w:r w:rsidRPr="003D323E">
        <w:rPr>
          <w:rFonts w:ascii="Times New Roman" w:cs="Times New Roman"/>
          <w:color w:val="auto"/>
        </w:rPr>
        <w:t>е</w:t>
      </w:r>
      <w:r w:rsidRPr="003D323E">
        <w:rPr>
          <w:rFonts w:ascii="Times New Roman" w:cs="Times New Roman"/>
          <w:color w:val="auto"/>
        </w:rPr>
        <w:t>го на основании Устава, с одной стороны и</w:t>
      </w:r>
      <w:r w:rsidR="00EC513D" w:rsidRPr="003D323E">
        <w:rPr>
          <w:rFonts w:ascii="Times New Roman" w:cs="Times New Roman"/>
          <w:color w:val="auto"/>
        </w:rPr>
        <w:t xml:space="preserve"> </w:t>
      </w:r>
      <w:r w:rsidR="00A63F93">
        <w:rPr>
          <w:rFonts w:ascii="Times New Roman" w:cs="Times New Roman"/>
          <w:b/>
          <w:color w:val="auto"/>
        </w:rPr>
        <w:t xml:space="preserve">_______________________________________________________________________________ </w:t>
      </w:r>
      <w:r w:rsidR="00A63F93">
        <w:rPr>
          <w:rFonts w:ascii="Times New Roman" w:cs="Times New Roman"/>
          <w:color w:val="auto"/>
        </w:rPr>
        <w:t>(далее  по тексту -_____________</w:t>
      </w:r>
      <w:r w:rsidR="009E0BEE" w:rsidRPr="003D323E">
        <w:rPr>
          <w:rFonts w:ascii="Times New Roman" w:cs="Times New Roman"/>
          <w:color w:val="auto"/>
        </w:rPr>
        <w:t>),</w:t>
      </w:r>
      <w:r w:rsidRPr="003D323E">
        <w:rPr>
          <w:rFonts w:ascii="Times New Roman" w:cs="Times New Roman"/>
          <w:color w:val="auto"/>
        </w:rPr>
        <w:t xml:space="preserve"> именуемое в дальнейшем Заказчик, в лице</w:t>
      </w:r>
      <w:r w:rsidR="00A63F93">
        <w:rPr>
          <w:rFonts w:ascii="Times New Roman" w:cs="Times New Roman"/>
          <w:color w:val="auto"/>
        </w:rPr>
        <w:t xml:space="preserve"> _______________________________________________________________________________</w:t>
      </w:r>
      <w:r w:rsidR="009E0BEE" w:rsidRPr="003D323E">
        <w:rPr>
          <w:rFonts w:ascii="Times New Roman" w:cs="Times New Roman"/>
          <w:color w:val="auto"/>
        </w:rPr>
        <w:t>,</w:t>
      </w:r>
      <w:r w:rsidRPr="003D323E">
        <w:rPr>
          <w:rFonts w:ascii="Times New Roman" w:cs="Times New Roman"/>
          <w:color w:val="auto"/>
        </w:rPr>
        <w:t xml:space="preserve"> действующего на основании </w:t>
      </w:r>
      <w:r w:rsidR="00A63F93">
        <w:rPr>
          <w:rFonts w:ascii="Times New Roman" w:cs="Times New Roman"/>
          <w:color w:val="auto"/>
        </w:rPr>
        <w:t>_________________________</w:t>
      </w:r>
      <w:r w:rsidR="009E0BEE" w:rsidRPr="003D323E">
        <w:rPr>
          <w:rFonts w:ascii="Times New Roman" w:cs="Times New Roman"/>
          <w:color w:val="auto"/>
        </w:rPr>
        <w:t>,</w:t>
      </w:r>
      <w:r w:rsidR="00EC513D" w:rsidRPr="003D323E">
        <w:rPr>
          <w:rFonts w:ascii="Times New Roman" w:cs="Times New Roman"/>
          <w:color w:val="auto"/>
        </w:rPr>
        <w:t xml:space="preserve"> </w:t>
      </w:r>
      <w:r w:rsidRPr="003D323E">
        <w:rPr>
          <w:rFonts w:ascii="Times New Roman" w:cs="Times New Roman"/>
          <w:color w:val="auto"/>
        </w:rPr>
        <w:t>с другой стороны, вместе имен</w:t>
      </w:r>
      <w:r w:rsidRPr="003D323E">
        <w:rPr>
          <w:rFonts w:ascii="Times New Roman" w:cs="Times New Roman"/>
          <w:color w:val="auto"/>
        </w:rPr>
        <w:t>у</w:t>
      </w:r>
      <w:r w:rsidRPr="003D323E">
        <w:rPr>
          <w:rFonts w:ascii="Times New Roman" w:cs="Times New Roman"/>
          <w:color w:val="auto"/>
        </w:rPr>
        <w:t xml:space="preserve">емые Стороны, </w:t>
      </w:r>
      <w:r w:rsidR="009E0BEE" w:rsidRPr="003D323E">
        <w:rPr>
          <w:rFonts w:ascii="Times New Roman" w:cs="Times New Roman"/>
          <w:color w:val="auto"/>
        </w:rPr>
        <w:t xml:space="preserve">а по отдельности – Сторона, </w:t>
      </w:r>
      <w:r w:rsidRPr="003D323E">
        <w:rPr>
          <w:rFonts w:ascii="Times New Roman" w:cs="Times New Roman"/>
          <w:color w:val="auto"/>
        </w:rPr>
        <w:t xml:space="preserve">заключили настоящий </w:t>
      </w:r>
      <w:r w:rsidR="00036123" w:rsidRPr="003D323E">
        <w:rPr>
          <w:rFonts w:ascii="Times New Roman" w:cs="Times New Roman"/>
          <w:color w:val="auto"/>
        </w:rPr>
        <w:t>Договор</w:t>
      </w:r>
      <w:r w:rsidRPr="003D323E">
        <w:rPr>
          <w:rFonts w:ascii="Times New Roman" w:cs="Times New Roman"/>
          <w:color w:val="auto"/>
        </w:rPr>
        <w:t xml:space="preserve"> о нижеследу</w:t>
      </w:r>
      <w:r w:rsidRPr="003D323E">
        <w:rPr>
          <w:rFonts w:ascii="Times New Roman" w:cs="Times New Roman"/>
          <w:color w:val="auto"/>
        </w:rPr>
        <w:t>ю</w:t>
      </w:r>
      <w:r w:rsidRPr="003D323E">
        <w:rPr>
          <w:rFonts w:ascii="Times New Roman" w:cs="Times New Roman"/>
          <w:color w:val="auto"/>
        </w:rPr>
        <w:t>щем:</w:t>
      </w:r>
    </w:p>
    <w:p w:rsidR="00BE11CF" w:rsidRPr="003D323E" w:rsidRDefault="00BE11CF" w:rsidP="00197EBF">
      <w:pPr>
        <w:widowControl w:val="0"/>
        <w:spacing w:line="257" w:lineRule="auto"/>
        <w:ind w:left="20" w:right="20" w:firstLine="700"/>
        <w:jc w:val="both"/>
        <w:rPr>
          <w:rFonts w:ascii="Times New Roman" w:cs="Times New Roman"/>
          <w:color w:val="auto"/>
        </w:rPr>
      </w:pPr>
    </w:p>
    <w:p w:rsidR="00665A0C" w:rsidRPr="003D323E" w:rsidRDefault="00665A0C" w:rsidP="00197EBF">
      <w:pPr>
        <w:widowControl w:val="0"/>
        <w:spacing w:line="257" w:lineRule="auto"/>
        <w:jc w:val="center"/>
        <w:outlineLvl w:val="5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1.</w:t>
      </w:r>
      <w:r w:rsidR="009E0BEE" w:rsidRPr="003D323E">
        <w:rPr>
          <w:rFonts w:ascii="Times New Roman" w:cs="Times New Roman"/>
          <w:b/>
          <w:bCs/>
          <w:color w:val="auto"/>
        </w:rPr>
        <w:t> </w:t>
      </w:r>
      <w:r w:rsidRPr="003D323E">
        <w:rPr>
          <w:rFonts w:ascii="Times New Roman" w:cs="Times New Roman"/>
          <w:b/>
          <w:bCs/>
          <w:color w:val="auto"/>
        </w:rPr>
        <w:t>ПРЕДМЕТ ДОГОВОРА</w:t>
      </w:r>
    </w:p>
    <w:p w:rsidR="00DD7B36" w:rsidRPr="003D323E" w:rsidRDefault="00665A0C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1.</w:t>
      </w:r>
      <w:r w:rsidR="00DD7B36" w:rsidRPr="003D323E">
        <w:rPr>
          <w:rFonts w:ascii="Times New Roman" w:cs="Times New Roman"/>
          <w:color w:val="auto"/>
        </w:rPr>
        <w:t>1.</w:t>
      </w:r>
      <w:r w:rsidR="009E0BEE" w:rsidRPr="003D323E">
        <w:rPr>
          <w:rFonts w:ascii="Times New Roman" w:cs="Times New Roman"/>
          <w:color w:val="auto"/>
        </w:rPr>
        <w:t> </w:t>
      </w:r>
      <w:proofErr w:type="gramStart"/>
      <w:r w:rsidR="00DD7B36" w:rsidRPr="003D323E">
        <w:rPr>
          <w:rFonts w:ascii="Times New Roman" w:cs="Times New Roman"/>
          <w:color w:val="auto"/>
        </w:rPr>
        <w:t>Исполнитель</w:t>
      </w:r>
      <w:r w:rsidRPr="003D323E">
        <w:rPr>
          <w:rFonts w:ascii="Times New Roman" w:cs="Times New Roman"/>
          <w:color w:val="auto"/>
        </w:rPr>
        <w:t xml:space="preserve"> </w:t>
      </w:r>
      <w:r w:rsidR="007B45F1" w:rsidRPr="003D323E">
        <w:rPr>
          <w:rFonts w:ascii="Times New Roman" w:cs="Times New Roman"/>
          <w:color w:val="auto"/>
        </w:rPr>
        <w:t>предоставляет Заказчику</w:t>
      </w:r>
      <w:r w:rsidR="00A016AC" w:rsidRPr="003D323E">
        <w:rPr>
          <w:rFonts w:ascii="Times New Roman" w:cs="Times New Roman"/>
          <w:color w:val="auto"/>
        </w:rPr>
        <w:t xml:space="preserve"> образовательные услуги </w:t>
      </w:r>
      <w:r w:rsidR="00BE21F0">
        <w:rPr>
          <w:rFonts w:ascii="Times New Roman" w:cs="Times New Roman"/>
          <w:color w:val="auto"/>
        </w:rPr>
        <w:t>по обучению</w:t>
      </w:r>
      <w:r w:rsidR="00605353" w:rsidRPr="00471B69">
        <w:rPr>
          <w:rFonts w:ascii="Times New Roman" w:cs="Times New Roman"/>
          <w:color w:val="auto"/>
        </w:rPr>
        <w:t xml:space="preserve"> </w:t>
      </w:r>
      <w:r w:rsidR="009E0BEE" w:rsidRPr="00471B69">
        <w:rPr>
          <w:rFonts w:ascii="Times New Roman" w:cs="Times New Roman"/>
          <w:color w:val="auto"/>
        </w:rPr>
        <w:t>1</w:t>
      </w:r>
      <w:r w:rsidR="00605353" w:rsidRPr="00471B69">
        <w:rPr>
          <w:rFonts w:ascii="Times New Roman" w:cs="Times New Roman"/>
          <w:color w:val="auto"/>
        </w:rPr>
        <w:t xml:space="preserve"> (</w:t>
      </w:r>
      <w:r w:rsidR="00BE21F0">
        <w:rPr>
          <w:rFonts w:ascii="Times New Roman" w:cs="Times New Roman"/>
          <w:color w:val="auto"/>
        </w:rPr>
        <w:t>о</w:t>
      </w:r>
      <w:r w:rsidR="009E0BEE" w:rsidRPr="00471B69">
        <w:rPr>
          <w:rFonts w:ascii="Times New Roman" w:cs="Times New Roman"/>
          <w:color w:val="auto"/>
        </w:rPr>
        <w:t>дного</w:t>
      </w:r>
      <w:r w:rsidR="00F342A6" w:rsidRPr="00471B69">
        <w:rPr>
          <w:rFonts w:ascii="Times New Roman" w:cs="Times New Roman"/>
          <w:color w:val="auto"/>
        </w:rPr>
        <w:t xml:space="preserve">) </w:t>
      </w:r>
      <w:r w:rsidR="009E0BEE" w:rsidRPr="00471B69">
        <w:rPr>
          <w:rFonts w:ascii="Times New Roman" w:cs="Times New Roman"/>
          <w:color w:val="auto"/>
        </w:rPr>
        <w:t>работника</w:t>
      </w:r>
      <w:r w:rsidR="007D3036" w:rsidRPr="00471B69">
        <w:rPr>
          <w:rFonts w:ascii="Times New Roman" w:cs="Times New Roman"/>
          <w:color w:val="auto"/>
        </w:rPr>
        <w:t xml:space="preserve"> </w:t>
      </w:r>
      <w:r w:rsidR="007D3036" w:rsidRPr="003D323E">
        <w:rPr>
          <w:rFonts w:ascii="Times New Roman" w:cs="Times New Roman"/>
          <w:color w:val="auto"/>
        </w:rPr>
        <w:t>Заказчика</w:t>
      </w:r>
      <w:r w:rsidR="00CE017E" w:rsidRPr="003D323E">
        <w:rPr>
          <w:rFonts w:ascii="Times New Roman" w:cs="Times New Roman"/>
          <w:color w:val="auto"/>
        </w:rPr>
        <w:t>,</w:t>
      </w:r>
      <w:r w:rsidR="007D3036" w:rsidRPr="003D323E">
        <w:rPr>
          <w:rFonts w:ascii="Times New Roman" w:cs="Times New Roman"/>
          <w:color w:val="auto"/>
        </w:rPr>
        <w:t xml:space="preserve"> указанн</w:t>
      </w:r>
      <w:r w:rsidR="009E0BEE" w:rsidRPr="003D323E">
        <w:rPr>
          <w:rFonts w:ascii="Times New Roman" w:cs="Times New Roman"/>
          <w:color w:val="auto"/>
        </w:rPr>
        <w:t>ого</w:t>
      </w:r>
      <w:r w:rsidR="007D3036" w:rsidRPr="003D323E">
        <w:rPr>
          <w:rFonts w:ascii="Times New Roman" w:cs="Times New Roman"/>
          <w:color w:val="auto"/>
        </w:rPr>
        <w:t xml:space="preserve"> в Приложении №</w:t>
      </w:r>
      <w:r w:rsidR="009E0BEE" w:rsidRPr="003D323E">
        <w:rPr>
          <w:rFonts w:ascii="Times New Roman" w:cs="Times New Roman"/>
          <w:color w:val="auto"/>
        </w:rPr>
        <w:t> </w:t>
      </w:r>
      <w:r w:rsidR="007D3036" w:rsidRPr="003D323E">
        <w:rPr>
          <w:rFonts w:ascii="Times New Roman" w:cs="Times New Roman"/>
          <w:color w:val="auto"/>
        </w:rPr>
        <w:t>1 к настоящему Договору, по</w:t>
      </w:r>
      <w:r w:rsidR="007D3036" w:rsidRPr="003D323E">
        <w:rPr>
          <w:rFonts w:ascii="Times New Roman" w:cs="Times New Roman"/>
          <w:color w:val="auto"/>
        </w:rPr>
        <w:t>д</w:t>
      </w:r>
      <w:r w:rsidR="007D3036" w:rsidRPr="003D323E">
        <w:rPr>
          <w:rFonts w:ascii="Times New Roman" w:cs="Times New Roman"/>
          <w:color w:val="auto"/>
        </w:rPr>
        <w:t>писываемом Заказчиком, являющ</w:t>
      </w:r>
      <w:r w:rsidR="00CE017E" w:rsidRPr="003D323E">
        <w:rPr>
          <w:rFonts w:ascii="Times New Roman" w:cs="Times New Roman"/>
          <w:color w:val="auto"/>
        </w:rPr>
        <w:t>и</w:t>
      </w:r>
      <w:r w:rsidR="007D3036" w:rsidRPr="003D323E">
        <w:rPr>
          <w:rFonts w:ascii="Times New Roman" w:cs="Times New Roman"/>
          <w:color w:val="auto"/>
        </w:rPr>
        <w:t xml:space="preserve">мся неотъемлемой частью </w:t>
      </w:r>
      <w:r w:rsidR="009E0BEE" w:rsidRPr="003D323E">
        <w:rPr>
          <w:rFonts w:ascii="Times New Roman" w:cs="Times New Roman"/>
          <w:color w:val="auto"/>
        </w:rPr>
        <w:t xml:space="preserve">настоящего </w:t>
      </w:r>
      <w:r w:rsidR="007D3036" w:rsidRPr="003D323E">
        <w:rPr>
          <w:rFonts w:ascii="Times New Roman" w:cs="Times New Roman"/>
          <w:color w:val="auto"/>
        </w:rPr>
        <w:t>Д</w:t>
      </w:r>
      <w:r w:rsidR="007D3036" w:rsidRPr="003D323E">
        <w:rPr>
          <w:rFonts w:ascii="Times New Roman" w:cs="Times New Roman"/>
          <w:color w:val="auto"/>
        </w:rPr>
        <w:t>о</w:t>
      </w:r>
      <w:r w:rsidR="007D3036" w:rsidRPr="003D323E">
        <w:rPr>
          <w:rFonts w:ascii="Times New Roman" w:cs="Times New Roman"/>
          <w:color w:val="auto"/>
        </w:rPr>
        <w:t>говора</w:t>
      </w:r>
      <w:r w:rsidR="00CE017E" w:rsidRPr="003D323E">
        <w:rPr>
          <w:rFonts w:ascii="Times New Roman" w:cs="Times New Roman"/>
          <w:color w:val="auto"/>
        </w:rPr>
        <w:t>,</w:t>
      </w:r>
      <w:r w:rsidR="004420FE">
        <w:rPr>
          <w:rFonts w:ascii="Times New Roman" w:cs="Times New Roman"/>
          <w:color w:val="auto"/>
        </w:rPr>
        <w:t xml:space="preserve"> (далее</w:t>
      </w:r>
      <w:r w:rsidR="009E0BEE" w:rsidRPr="003D323E">
        <w:rPr>
          <w:rFonts w:ascii="Times New Roman" w:cs="Times New Roman"/>
          <w:color w:val="auto"/>
        </w:rPr>
        <w:t> </w:t>
      </w:r>
      <w:r w:rsidR="007D3036" w:rsidRPr="003D323E">
        <w:rPr>
          <w:rFonts w:ascii="Times New Roman" w:cs="Times New Roman"/>
          <w:color w:val="auto"/>
        </w:rPr>
        <w:t>–</w:t>
      </w:r>
      <w:r w:rsidR="009E0BEE" w:rsidRPr="003D323E">
        <w:rPr>
          <w:rFonts w:ascii="Times New Roman" w:cs="Times New Roman"/>
          <w:color w:val="auto"/>
        </w:rPr>
        <w:t> </w:t>
      </w:r>
      <w:r w:rsidR="007D3036" w:rsidRPr="003D323E">
        <w:rPr>
          <w:rFonts w:ascii="Times New Roman" w:cs="Times New Roman"/>
          <w:color w:val="auto"/>
        </w:rPr>
        <w:t>Слушател</w:t>
      </w:r>
      <w:r w:rsidR="009E0BEE" w:rsidRPr="003D323E">
        <w:rPr>
          <w:rFonts w:ascii="Times New Roman" w:cs="Times New Roman"/>
          <w:color w:val="auto"/>
        </w:rPr>
        <w:t>ь</w:t>
      </w:r>
      <w:r w:rsidR="007D3036" w:rsidRPr="003D323E">
        <w:rPr>
          <w:rFonts w:ascii="Times New Roman" w:cs="Times New Roman"/>
          <w:color w:val="auto"/>
        </w:rPr>
        <w:t xml:space="preserve">) </w:t>
      </w:r>
      <w:r w:rsidR="00DD7B36" w:rsidRPr="003D323E">
        <w:rPr>
          <w:rFonts w:ascii="Times New Roman" w:cs="Times New Roman"/>
          <w:color w:val="auto"/>
        </w:rPr>
        <w:t>по прогр</w:t>
      </w:r>
      <w:r w:rsidR="004A122C" w:rsidRPr="003D323E">
        <w:rPr>
          <w:rFonts w:ascii="Times New Roman" w:cs="Times New Roman"/>
          <w:color w:val="auto"/>
        </w:rPr>
        <w:t>амме дополнительного профессионального образования</w:t>
      </w:r>
      <w:r w:rsidR="00C37B9B" w:rsidRPr="003D323E">
        <w:rPr>
          <w:rFonts w:ascii="Times New Roman" w:cs="Times New Roman"/>
          <w:color w:val="auto"/>
        </w:rPr>
        <w:t>:</w:t>
      </w:r>
      <w:r w:rsidR="00DD7B36" w:rsidRPr="003D323E">
        <w:rPr>
          <w:rFonts w:ascii="Times New Roman" w:cs="Times New Roman"/>
          <w:color w:val="auto"/>
        </w:rPr>
        <w:t xml:space="preserve"> </w:t>
      </w:r>
      <w:r w:rsidR="004B59DF" w:rsidRPr="003D323E">
        <w:rPr>
          <w:rFonts w:ascii="Times New Roman" w:cs="Times New Roman"/>
          <w:color w:val="auto"/>
        </w:rPr>
        <w:t>«</w:t>
      </w:r>
      <w:r w:rsidR="00A63F93">
        <w:rPr>
          <w:rFonts w:ascii="Times New Roman" w:cs="Times New Roman"/>
          <w:color w:val="auto"/>
        </w:rPr>
        <w:t>____________________________________________________________________</w:t>
      </w:r>
      <w:r w:rsidR="004B59DF" w:rsidRPr="00471B69">
        <w:rPr>
          <w:rFonts w:ascii="Times New Roman" w:cs="Times New Roman"/>
          <w:color w:val="auto"/>
        </w:rPr>
        <w:t>» в</w:t>
      </w:r>
      <w:r w:rsidR="004B59DF" w:rsidRPr="003D323E">
        <w:rPr>
          <w:rFonts w:ascii="Times New Roman" w:cs="Times New Roman"/>
          <w:color w:val="auto"/>
        </w:rPr>
        <w:t xml:space="preserve"> </w:t>
      </w:r>
      <w:r w:rsidR="004B59DF" w:rsidRPr="00471B69">
        <w:rPr>
          <w:rFonts w:ascii="Times New Roman" w:cs="Times New Roman"/>
          <w:color w:val="auto"/>
        </w:rPr>
        <w:t>об</w:t>
      </w:r>
      <w:r w:rsidR="004B59DF" w:rsidRPr="00471B69">
        <w:rPr>
          <w:rFonts w:ascii="Times New Roman" w:cs="Times New Roman"/>
          <w:color w:val="auto"/>
        </w:rPr>
        <w:t>ъ</w:t>
      </w:r>
      <w:r w:rsidR="009E0BEE" w:rsidRPr="00471B69">
        <w:rPr>
          <w:rFonts w:ascii="Times New Roman" w:cs="Times New Roman"/>
          <w:color w:val="auto"/>
        </w:rPr>
        <w:t>ё</w:t>
      </w:r>
      <w:r w:rsidR="004B59DF" w:rsidRPr="00471B69">
        <w:rPr>
          <w:rFonts w:ascii="Times New Roman" w:cs="Times New Roman"/>
          <w:color w:val="auto"/>
        </w:rPr>
        <w:t xml:space="preserve">ме </w:t>
      </w:r>
      <w:r w:rsidR="00A63F93">
        <w:rPr>
          <w:rFonts w:ascii="Times New Roman" w:cs="Times New Roman"/>
          <w:color w:val="auto"/>
        </w:rPr>
        <w:t>___________</w:t>
      </w:r>
      <w:r w:rsidR="00CE017E" w:rsidRPr="00471B69">
        <w:rPr>
          <w:rFonts w:ascii="Times New Roman" w:cs="Times New Roman"/>
          <w:color w:val="auto"/>
        </w:rPr>
        <w:t xml:space="preserve"> </w:t>
      </w:r>
      <w:r w:rsidR="00A63F93">
        <w:rPr>
          <w:rFonts w:ascii="Times New Roman" w:cs="Times New Roman"/>
          <w:color w:val="auto"/>
        </w:rPr>
        <w:t>(_________________________</w:t>
      </w:r>
      <w:r w:rsidR="009E0BEE" w:rsidRPr="00471B69">
        <w:rPr>
          <w:rFonts w:ascii="Times New Roman" w:cs="Times New Roman"/>
          <w:color w:val="auto"/>
        </w:rPr>
        <w:t>)</w:t>
      </w:r>
      <w:r w:rsidR="009E0BEE" w:rsidRPr="003D323E">
        <w:rPr>
          <w:rFonts w:ascii="Times New Roman" w:cs="Times New Roman"/>
          <w:color w:val="auto"/>
        </w:rPr>
        <w:t xml:space="preserve"> </w:t>
      </w:r>
      <w:r w:rsidR="00CE017E" w:rsidRPr="003D323E">
        <w:rPr>
          <w:rFonts w:ascii="Times New Roman" w:cs="Times New Roman"/>
          <w:color w:val="auto"/>
        </w:rPr>
        <w:t>академических</w:t>
      </w:r>
      <w:r w:rsidR="004B59DF" w:rsidRPr="003D323E">
        <w:rPr>
          <w:rFonts w:ascii="Times New Roman" w:cs="Times New Roman"/>
          <w:color w:val="auto"/>
        </w:rPr>
        <w:t xml:space="preserve"> часов</w:t>
      </w:r>
      <w:r w:rsidR="00A63F93">
        <w:rPr>
          <w:rFonts w:ascii="Times New Roman" w:cs="Times New Roman"/>
          <w:color w:val="auto"/>
        </w:rPr>
        <w:t>, ___________________</w:t>
      </w:r>
      <w:r w:rsidR="00CE017E" w:rsidRPr="003D323E">
        <w:rPr>
          <w:rFonts w:ascii="Times New Roman" w:cs="Times New Roman"/>
          <w:color w:val="auto"/>
        </w:rPr>
        <w:t xml:space="preserve"> форма обучения</w:t>
      </w:r>
      <w:r w:rsidR="004B59DF" w:rsidRPr="003D323E">
        <w:rPr>
          <w:rFonts w:ascii="Times New Roman" w:cs="Times New Roman"/>
          <w:color w:val="auto"/>
        </w:rPr>
        <w:t xml:space="preserve"> (далее</w:t>
      </w:r>
      <w:r w:rsidR="009E0BEE" w:rsidRPr="003D323E">
        <w:rPr>
          <w:rFonts w:ascii="Times New Roman" w:cs="Times New Roman"/>
          <w:color w:val="auto"/>
        </w:rPr>
        <w:t> </w:t>
      </w:r>
      <w:r w:rsidR="004B59DF" w:rsidRPr="003D323E">
        <w:rPr>
          <w:rFonts w:ascii="Times New Roman" w:cs="Times New Roman"/>
          <w:color w:val="auto"/>
        </w:rPr>
        <w:t>–</w:t>
      </w:r>
      <w:r w:rsidR="009E0BEE" w:rsidRPr="003D323E">
        <w:rPr>
          <w:rFonts w:ascii="Times New Roman" w:cs="Times New Roman"/>
          <w:color w:val="auto"/>
        </w:rPr>
        <w:t> </w:t>
      </w:r>
      <w:r w:rsidR="004B59DF" w:rsidRPr="003D323E">
        <w:rPr>
          <w:rFonts w:ascii="Times New Roman" w:cs="Times New Roman"/>
          <w:color w:val="auto"/>
        </w:rPr>
        <w:t xml:space="preserve">Программа) в соответствии с </w:t>
      </w:r>
      <w:r w:rsidR="00BE21F0">
        <w:rPr>
          <w:rFonts w:ascii="Times New Roman" w:cs="Times New Roman"/>
          <w:color w:val="auto"/>
        </w:rPr>
        <w:t>п</w:t>
      </w:r>
      <w:r w:rsidR="004B59DF" w:rsidRPr="003D323E">
        <w:rPr>
          <w:rFonts w:ascii="Times New Roman" w:cs="Times New Roman"/>
          <w:color w:val="auto"/>
        </w:rPr>
        <w:t xml:space="preserve">равилами обучения и </w:t>
      </w:r>
      <w:r w:rsidR="00BE21F0">
        <w:rPr>
          <w:rFonts w:ascii="Times New Roman" w:cs="Times New Roman"/>
          <w:color w:val="auto"/>
        </w:rPr>
        <w:t>у</w:t>
      </w:r>
      <w:r w:rsidR="004B59DF" w:rsidRPr="003D323E">
        <w:rPr>
          <w:rFonts w:ascii="Times New Roman" w:cs="Times New Roman"/>
          <w:color w:val="auto"/>
        </w:rPr>
        <w:t>чебным пл</w:t>
      </w:r>
      <w:r w:rsidR="004B59DF" w:rsidRPr="003D323E">
        <w:rPr>
          <w:rFonts w:ascii="Times New Roman" w:cs="Times New Roman"/>
          <w:color w:val="auto"/>
        </w:rPr>
        <w:t>а</w:t>
      </w:r>
      <w:r w:rsidR="004B59DF" w:rsidRPr="003D323E">
        <w:rPr>
          <w:rFonts w:ascii="Times New Roman" w:cs="Times New Roman"/>
          <w:color w:val="auto"/>
        </w:rPr>
        <w:t xml:space="preserve">ном, </w:t>
      </w:r>
      <w:r w:rsidR="007B45F1" w:rsidRPr="003D323E">
        <w:rPr>
          <w:rFonts w:ascii="Times New Roman" w:cs="Times New Roman"/>
          <w:color w:val="auto"/>
        </w:rPr>
        <w:t xml:space="preserve">утверждёнными Исполнителем, а Заказчик обязуется принять и оплатить </w:t>
      </w:r>
      <w:r w:rsidR="004420FE" w:rsidRPr="003D323E">
        <w:rPr>
          <w:rFonts w:ascii="Times New Roman" w:cs="Times New Roman"/>
          <w:color w:val="auto"/>
        </w:rPr>
        <w:t>услуги</w:t>
      </w:r>
      <w:r w:rsidR="004420FE">
        <w:rPr>
          <w:rFonts w:ascii="Times New Roman" w:cs="Times New Roman"/>
          <w:color w:val="auto"/>
        </w:rPr>
        <w:t>,</w:t>
      </w:r>
      <w:r w:rsidR="004420FE" w:rsidRPr="003D323E">
        <w:rPr>
          <w:rFonts w:ascii="Times New Roman" w:cs="Times New Roman"/>
          <w:color w:val="auto"/>
        </w:rPr>
        <w:t xml:space="preserve"> </w:t>
      </w:r>
      <w:r w:rsidR="007B45F1" w:rsidRPr="003D323E">
        <w:rPr>
          <w:rFonts w:ascii="Times New Roman" w:cs="Times New Roman"/>
          <w:color w:val="auto"/>
        </w:rPr>
        <w:t>ок</w:t>
      </w:r>
      <w:r w:rsidR="007B45F1" w:rsidRPr="003D323E">
        <w:rPr>
          <w:rFonts w:ascii="Times New Roman" w:cs="Times New Roman"/>
          <w:color w:val="auto"/>
        </w:rPr>
        <w:t>а</w:t>
      </w:r>
      <w:r w:rsidR="007B45F1" w:rsidRPr="003D323E">
        <w:rPr>
          <w:rFonts w:ascii="Times New Roman" w:cs="Times New Roman"/>
          <w:color w:val="auto"/>
        </w:rPr>
        <w:t>занные Исполнителем.</w:t>
      </w:r>
      <w:proofErr w:type="gramEnd"/>
    </w:p>
    <w:p w:rsidR="007B45F1" w:rsidRPr="003D323E" w:rsidRDefault="007B45F1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1.2.</w:t>
      </w:r>
      <w:r w:rsidR="009E0BEE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Образовательные услуги, указанные в п.</w:t>
      </w:r>
      <w:r w:rsidR="009E0BEE" w:rsidRPr="003D323E">
        <w:rPr>
          <w:rFonts w:ascii="Times New Roman" w:cs="Times New Roman"/>
          <w:color w:val="auto"/>
        </w:rPr>
        <w:t> 1.1 настоящего Договора</w:t>
      </w:r>
      <w:r w:rsidR="00CE017E" w:rsidRPr="003D323E">
        <w:rPr>
          <w:rFonts w:ascii="Times New Roman" w:cs="Times New Roman"/>
          <w:color w:val="auto"/>
        </w:rPr>
        <w:t>,</w:t>
      </w:r>
      <w:r w:rsidRPr="003D323E">
        <w:rPr>
          <w:rFonts w:ascii="Times New Roman" w:cs="Times New Roman"/>
          <w:color w:val="auto"/>
        </w:rPr>
        <w:t xml:space="preserve"> оказываются Исполнителем </w:t>
      </w:r>
      <w:r w:rsidR="00BE21F0">
        <w:rPr>
          <w:rFonts w:ascii="Times New Roman" w:cs="Times New Roman"/>
          <w:color w:val="auto"/>
        </w:rPr>
        <w:t xml:space="preserve">по адресу: __________________________________ / </w:t>
      </w:r>
      <w:r w:rsidRPr="003D323E">
        <w:rPr>
          <w:rFonts w:ascii="Times New Roman" w:cs="Times New Roman"/>
          <w:color w:val="auto"/>
        </w:rPr>
        <w:t>с применение</w:t>
      </w:r>
      <w:r w:rsidR="00CE017E" w:rsidRPr="003D323E">
        <w:rPr>
          <w:rFonts w:ascii="Times New Roman" w:cs="Times New Roman"/>
          <w:color w:val="auto"/>
        </w:rPr>
        <w:t>м</w:t>
      </w:r>
      <w:r w:rsidRPr="003D323E">
        <w:rPr>
          <w:rFonts w:ascii="Times New Roman" w:cs="Times New Roman"/>
          <w:color w:val="auto"/>
        </w:rPr>
        <w:t xml:space="preserve"> дистанц</w:t>
      </w:r>
      <w:r w:rsidRPr="003D323E">
        <w:rPr>
          <w:rFonts w:ascii="Times New Roman" w:cs="Times New Roman"/>
          <w:color w:val="auto"/>
        </w:rPr>
        <w:t>и</w:t>
      </w:r>
      <w:r w:rsidRPr="003D323E">
        <w:rPr>
          <w:rFonts w:ascii="Times New Roman" w:cs="Times New Roman"/>
          <w:color w:val="auto"/>
        </w:rPr>
        <w:t>о</w:t>
      </w:r>
      <w:r w:rsidR="00E61BA8" w:rsidRPr="003D323E">
        <w:rPr>
          <w:rFonts w:ascii="Times New Roman" w:cs="Times New Roman"/>
          <w:color w:val="auto"/>
        </w:rPr>
        <w:t>нных образовательных технологий в С</w:t>
      </w:r>
      <w:r w:rsidR="00E61BA8" w:rsidRPr="003D323E">
        <w:rPr>
          <w:rFonts w:ascii="Times New Roman" w:cs="Times New Roman"/>
          <w:color w:val="auto"/>
        </w:rPr>
        <w:t>и</w:t>
      </w:r>
      <w:r w:rsidR="00E61BA8" w:rsidRPr="003D323E">
        <w:rPr>
          <w:rFonts w:ascii="Times New Roman" w:cs="Times New Roman"/>
          <w:color w:val="auto"/>
        </w:rPr>
        <w:t>стеме дистанционного обучения.</w:t>
      </w:r>
    </w:p>
    <w:p w:rsidR="00E61BA8" w:rsidRPr="00A63F93" w:rsidRDefault="00066B93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1.3</w:t>
      </w:r>
      <w:r w:rsidR="00E61B3E" w:rsidRPr="003D323E">
        <w:rPr>
          <w:rFonts w:ascii="Times New Roman" w:cs="Times New Roman"/>
          <w:color w:val="auto"/>
        </w:rPr>
        <w:t>.</w:t>
      </w:r>
      <w:r w:rsidR="009E0BEE" w:rsidRPr="003D323E">
        <w:rPr>
          <w:rFonts w:ascii="Times New Roman" w:cs="Times New Roman"/>
          <w:color w:val="auto"/>
        </w:rPr>
        <w:t> </w:t>
      </w:r>
      <w:r w:rsidR="00287F90" w:rsidRPr="00A63F93">
        <w:rPr>
          <w:rFonts w:ascii="Times New Roman" w:cs="Times New Roman"/>
          <w:color w:val="auto"/>
        </w:rPr>
        <w:t>С</w:t>
      </w:r>
      <w:r w:rsidR="00A505C0" w:rsidRPr="00A63F93">
        <w:rPr>
          <w:rFonts w:ascii="Times New Roman" w:cs="Times New Roman"/>
          <w:color w:val="auto"/>
        </w:rPr>
        <w:t>рок освоения образова</w:t>
      </w:r>
      <w:r w:rsidR="00471B69" w:rsidRPr="00A63F93">
        <w:rPr>
          <w:rFonts w:ascii="Times New Roman" w:cs="Times New Roman"/>
          <w:color w:val="auto"/>
        </w:rPr>
        <w:t>тельной прог</w:t>
      </w:r>
      <w:r w:rsidR="00A63F93">
        <w:rPr>
          <w:rFonts w:ascii="Times New Roman" w:cs="Times New Roman"/>
          <w:color w:val="auto"/>
        </w:rPr>
        <w:t xml:space="preserve">раммы </w:t>
      </w:r>
      <w:proofErr w:type="gramStart"/>
      <w:r w:rsidR="00A63F93">
        <w:rPr>
          <w:rFonts w:ascii="Times New Roman" w:cs="Times New Roman"/>
          <w:color w:val="auto"/>
        </w:rPr>
        <w:t>с</w:t>
      </w:r>
      <w:proofErr w:type="gramEnd"/>
      <w:r w:rsidR="00A63F93">
        <w:rPr>
          <w:rFonts w:ascii="Times New Roman" w:cs="Times New Roman"/>
          <w:color w:val="auto"/>
        </w:rPr>
        <w:t xml:space="preserve"> ____________ по ____________</w:t>
      </w:r>
      <w:r w:rsidR="00471B69" w:rsidRPr="00A63F93">
        <w:rPr>
          <w:rFonts w:ascii="Times New Roman" w:cs="Times New Roman"/>
          <w:color w:val="auto"/>
        </w:rPr>
        <w:t xml:space="preserve">. </w:t>
      </w:r>
    </w:p>
    <w:p w:rsidR="0003521F" w:rsidRPr="003D323E" w:rsidRDefault="00066B93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1.4</w:t>
      </w:r>
      <w:r w:rsidR="0003521F" w:rsidRPr="003D323E">
        <w:rPr>
          <w:rFonts w:ascii="Times New Roman" w:cs="Times New Roman"/>
          <w:color w:val="auto"/>
        </w:rPr>
        <w:t>.</w:t>
      </w:r>
      <w:r w:rsidR="009E0BEE" w:rsidRPr="003D323E">
        <w:rPr>
          <w:rFonts w:ascii="Times New Roman" w:cs="Times New Roman"/>
          <w:color w:val="auto"/>
        </w:rPr>
        <w:t> </w:t>
      </w:r>
      <w:r w:rsidR="006219D4" w:rsidRPr="003D323E">
        <w:rPr>
          <w:rFonts w:ascii="Times New Roman" w:cs="Times New Roman"/>
          <w:color w:val="auto"/>
        </w:rPr>
        <w:t>После освоения Слушателем полного курса обучения</w:t>
      </w:r>
      <w:r w:rsidR="004420FE">
        <w:rPr>
          <w:rFonts w:ascii="Times New Roman" w:cs="Times New Roman"/>
          <w:color w:val="auto"/>
        </w:rPr>
        <w:t>,</w:t>
      </w:r>
      <w:r w:rsidR="006219D4" w:rsidRPr="003D323E">
        <w:rPr>
          <w:rFonts w:ascii="Times New Roman" w:cs="Times New Roman"/>
          <w:color w:val="auto"/>
        </w:rPr>
        <w:t xml:space="preserve"> </w:t>
      </w:r>
      <w:r w:rsidR="00CE017E" w:rsidRPr="003D323E">
        <w:rPr>
          <w:rFonts w:ascii="Times New Roman" w:cs="Times New Roman"/>
          <w:color w:val="auto"/>
        </w:rPr>
        <w:t>согласно Приложению №</w:t>
      </w:r>
      <w:r w:rsidR="008B749B" w:rsidRPr="003D323E">
        <w:rPr>
          <w:rFonts w:ascii="Times New Roman" w:cs="Times New Roman"/>
          <w:color w:val="auto"/>
        </w:rPr>
        <w:t> </w:t>
      </w:r>
      <w:r w:rsidR="00CE017E" w:rsidRPr="003D323E">
        <w:rPr>
          <w:rFonts w:ascii="Times New Roman" w:cs="Times New Roman"/>
          <w:color w:val="auto"/>
        </w:rPr>
        <w:t xml:space="preserve">1 к </w:t>
      </w:r>
      <w:r w:rsidR="008B749B" w:rsidRPr="003D323E">
        <w:rPr>
          <w:rFonts w:ascii="Times New Roman" w:cs="Times New Roman"/>
          <w:color w:val="auto"/>
        </w:rPr>
        <w:t xml:space="preserve">настоящему </w:t>
      </w:r>
      <w:r w:rsidR="00CE017E" w:rsidRPr="003D323E">
        <w:rPr>
          <w:rFonts w:ascii="Times New Roman" w:cs="Times New Roman"/>
          <w:color w:val="auto"/>
        </w:rPr>
        <w:t>Договору</w:t>
      </w:r>
      <w:r w:rsidR="004420FE">
        <w:rPr>
          <w:rFonts w:ascii="Times New Roman" w:cs="Times New Roman"/>
          <w:color w:val="auto"/>
        </w:rPr>
        <w:t>,</w:t>
      </w:r>
      <w:r w:rsidR="00CE017E" w:rsidRPr="003D323E">
        <w:rPr>
          <w:rFonts w:ascii="Times New Roman" w:cs="Times New Roman"/>
          <w:color w:val="auto"/>
        </w:rPr>
        <w:t xml:space="preserve"> </w:t>
      </w:r>
      <w:r w:rsidR="006219D4" w:rsidRPr="003D323E">
        <w:rPr>
          <w:rFonts w:ascii="Times New Roman" w:cs="Times New Roman"/>
          <w:color w:val="auto"/>
        </w:rPr>
        <w:t>и успешной итоговой аттестации ему выдается удостоверение о п</w:t>
      </w:r>
      <w:r w:rsidR="006219D4" w:rsidRPr="003D323E">
        <w:rPr>
          <w:rFonts w:ascii="Times New Roman" w:cs="Times New Roman"/>
          <w:color w:val="auto"/>
        </w:rPr>
        <w:t>о</w:t>
      </w:r>
      <w:r w:rsidR="006219D4" w:rsidRPr="003D323E">
        <w:rPr>
          <w:rFonts w:ascii="Times New Roman" w:cs="Times New Roman"/>
          <w:color w:val="auto"/>
        </w:rPr>
        <w:t>вышении квалификации</w:t>
      </w:r>
      <w:r w:rsidR="00BE21F0">
        <w:rPr>
          <w:rFonts w:ascii="Times New Roman" w:cs="Times New Roman"/>
          <w:color w:val="auto"/>
        </w:rPr>
        <w:t xml:space="preserve"> / </w:t>
      </w:r>
      <w:proofErr w:type="gramStart"/>
      <w:r w:rsidR="00BE21F0">
        <w:rPr>
          <w:rFonts w:ascii="Times New Roman" w:cs="Times New Roman"/>
          <w:color w:val="auto"/>
        </w:rPr>
        <w:t>диплом</w:t>
      </w:r>
      <w:proofErr w:type="gramEnd"/>
      <w:r w:rsidR="00BE21F0">
        <w:rPr>
          <w:rFonts w:ascii="Times New Roman" w:cs="Times New Roman"/>
          <w:color w:val="auto"/>
        </w:rPr>
        <w:t xml:space="preserve"> о профессиональной переподготовке</w:t>
      </w:r>
      <w:r w:rsidR="006219D4" w:rsidRPr="003D323E">
        <w:rPr>
          <w:rFonts w:ascii="Times New Roman" w:cs="Times New Roman"/>
          <w:color w:val="auto"/>
        </w:rPr>
        <w:t xml:space="preserve"> установленного о</w:t>
      </w:r>
      <w:r w:rsidR="006219D4" w:rsidRPr="003D323E">
        <w:rPr>
          <w:rFonts w:ascii="Times New Roman" w:cs="Times New Roman"/>
          <w:color w:val="auto"/>
        </w:rPr>
        <w:t>б</w:t>
      </w:r>
      <w:r w:rsidR="006219D4" w:rsidRPr="003D323E">
        <w:rPr>
          <w:rFonts w:ascii="Times New Roman" w:cs="Times New Roman"/>
          <w:color w:val="auto"/>
        </w:rPr>
        <w:t>разца ОГБУ «Томский региональный ресурсный центр».</w:t>
      </w:r>
    </w:p>
    <w:p w:rsidR="00E61BA8" w:rsidRPr="003D323E" w:rsidRDefault="00E61BA8" w:rsidP="00197EBF">
      <w:pPr>
        <w:widowControl w:val="0"/>
        <w:tabs>
          <w:tab w:val="left" w:pos="1142"/>
        </w:tabs>
        <w:spacing w:line="257" w:lineRule="auto"/>
        <w:ind w:firstLine="567"/>
        <w:jc w:val="both"/>
        <w:rPr>
          <w:rFonts w:ascii="Times New Roman" w:cs="Times New Roman"/>
          <w:color w:val="auto"/>
        </w:rPr>
      </w:pPr>
    </w:p>
    <w:p w:rsidR="00665A0C" w:rsidRPr="003D323E" w:rsidRDefault="00665A0C" w:rsidP="00197EBF">
      <w:pPr>
        <w:widowControl w:val="0"/>
        <w:spacing w:line="257" w:lineRule="auto"/>
        <w:ind w:left="3360"/>
        <w:jc w:val="both"/>
        <w:outlineLvl w:val="5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 xml:space="preserve">2. </w:t>
      </w:r>
      <w:r w:rsidR="0007181B" w:rsidRPr="003D323E">
        <w:rPr>
          <w:rFonts w:ascii="Times New Roman" w:cs="Times New Roman"/>
          <w:b/>
          <w:bCs/>
          <w:color w:val="auto"/>
        </w:rPr>
        <w:t xml:space="preserve">ПРАВА И </w:t>
      </w:r>
      <w:r w:rsidRPr="003D323E">
        <w:rPr>
          <w:rFonts w:ascii="Times New Roman" w:cs="Times New Roman"/>
          <w:b/>
          <w:bCs/>
          <w:color w:val="auto"/>
        </w:rPr>
        <w:t>ОБЯЗАННОСТИ СТОРОН</w:t>
      </w:r>
    </w:p>
    <w:p w:rsidR="00665A0C" w:rsidRPr="003D323E" w:rsidRDefault="00665A0C" w:rsidP="00197EBF">
      <w:pPr>
        <w:widowControl w:val="0"/>
        <w:spacing w:line="257" w:lineRule="auto"/>
        <w:ind w:firstLine="709"/>
        <w:jc w:val="both"/>
        <w:outlineLvl w:val="5"/>
        <w:rPr>
          <w:rFonts w:ascii="Times New Roman" w:cs="Times New Roman"/>
          <w:b/>
          <w:bCs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2.</w:t>
      </w:r>
      <w:r w:rsidR="00506768" w:rsidRPr="003D323E">
        <w:rPr>
          <w:rFonts w:ascii="Times New Roman" w:cs="Times New Roman"/>
          <w:b/>
          <w:bCs/>
          <w:color w:val="auto"/>
        </w:rPr>
        <w:t>1.</w:t>
      </w:r>
      <w:r w:rsidR="006276D1" w:rsidRPr="003D323E">
        <w:rPr>
          <w:rFonts w:ascii="Times New Roman" w:cs="Times New Roman"/>
          <w:b/>
          <w:bCs/>
          <w:color w:val="auto"/>
        </w:rPr>
        <w:t> </w:t>
      </w:r>
      <w:r w:rsidR="00506768" w:rsidRPr="003D323E">
        <w:rPr>
          <w:rFonts w:ascii="Times New Roman" w:cs="Times New Roman"/>
          <w:b/>
          <w:bCs/>
          <w:color w:val="auto"/>
        </w:rPr>
        <w:t>Исполнитель</w:t>
      </w:r>
      <w:r w:rsidRPr="003D323E">
        <w:rPr>
          <w:rFonts w:ascii="Times New Roman" w:cs="Times New Roman"/>
          <w:b/>
          <w:bCs/>
          <w:color w:val="auto"/>
        </w:rPr>
        <w:t xml:space="preserve"> обязан:</w:t>
      </w:r>
    </w:p>
    <w:p w:rsidR="00506768" w:rsidRPr="003D323E" w:rsidRDefault="00C04899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2.1.1.</w:t>
      </w:r>
      <w:r w:rsidR="006276D1" w:rsidRPr="003D323E">
        <w:rPr>
          <w:rFonts w:ascii="Times New Roman" w:cs="Times New Roman"/>
          <w:color w:val="auto"/>
        </w:rPr>
        <w:t> </w:t>
      </w:r>
      <w:r w:rsidR="00506768" w:rsidRPr="003D323E">
        <w:rPr>
          <w:rFonts w:ascii="Times New Roman" w:cs="Times New Roman"/>
          <w:color w:val="auto"/>
        </w:rPr>
        <w:t>Организовать и обеспечить надлежащее ока</w:t>
      </w:r>
      <w:r w:rsidR="008D0C9B" w:rsidRPr="003D323E">
        <w:rPr>
          <w:rFonts w:ascii="Times New Roman" w:cs="Times New Roman"/>
          <w:color w:val="auto"/>
        </w:rPr>
        <w:t xml:space="preserve">зание образовательных услуг по </w:t>
      </w:r>
      <w:r w:rsidR="00066B93" w:rsidRPr="003D323E">
        <w:rPr>
          <w:rFonts w:ascii="Times New Roman" w:cs="Times New Roman"/>
          <w:color w:val="auto"/>
        </w:rPr>
        <w:t>п</w:t>
      </w:r>
      <w:r w:rsidR="00506768" w:rsidRPr="003D323E">
        <w:rPr>
          <w:rFonts w:ascii="Times New Roman" w:cs="Times New Roman"/>
          <w:color w:val="auto"/>
        </w:rPr>
        <w:t>рограмме</w:t>
      </w:r>
      <w:r w:rsidR="004A122C" w:rsidRPr="003D323E">
        <w:rPr>
          <w:rFonts w:ascii="Times New Roman" w:cs="Times New Roman"/>
          <w:color w:val="auto"/>
        </w:rPr>
        <w:t xml:space="preserve"> дополнительного профессионального образования</w:t>
      </w:r>
      <w:r w:rsidR="00DA7C89" w:rsidRPr="003D323E">
        <w:rPr>
          <w:rFonts w:ascii="Times New Roman" w:cs="Times New Roman"/>
          <w:color w:val="auto"/>
        </w:rPr>
        <w:t>:</w:t>
      </w:r>
      <w:r w:rsidR="00506768" w:rsidRPr="003D323E">
        <w:rPr>
          <w:rFonts w:ascii="Times New Roman" w:cs="Times New Roman"/>
          <w:color w:val="auto"/>
        </w:rPr>
        <w:t xml:space="preserve"> </w:t>
      </w:r>
      <w:r w:rsidR="00506768" w:rsidRPr="008E6D09">
        <w:rPr>
          <w:rFonts w:ascii="Times New Roman" w:cs="Times New Roman"/>
          <w:color w:val="auto"/>
        </w:rPr>
        <w:t>«</w:t>
      </w:r>
      <w:r w:rsidR="00E37D0F">
        <w:rPr>
          <w:rFonts w:ascii="Times New Roman" w:cs="Times New Roman"/>
          <w:color w:val="auto"/>
        </w:rPr>
        <w:t>__________________________________________</w:t>
      </w:r>
      <w:r w:rsidR="00506768" w:rsidRPr="008E6D09">
        <w:rPr>
          <w:rFonts w:ascii="Times New Roman" w:cs="Times New Roman"/>
          <w:color w:val="auto"/>
        </w:rPr>
        <w:t>»,</w:t>
      </w:r>
      <w:r w:rsidR="00DA7C89" w:rsidRPr="008E6D09">
        <w:rPr>
          <w:rFonts w:ascii="Times New Roman" w:cs="Times New Roman"/>
          <w:color w:val="auto"/>
        </w:rPr>
        <w:t xml:space="preserve"> в объ</w:t>
      </w:r>
      <w:r w:rsidR="006276D1" w:rsidRPr="008E6D09">
        <w:rPr>
          <w:rFonts w:ascii="Times New Roman" w:cs="Times New Roman"/>
          <w:color w:val="auto"/>
        </w:rPr>
        <w:t>ё</w:t>
      </w:r>
      <w:r w:rsidR="00DA7C89" w:rsidRPr="008E6D09">
        <w:rPr>
          <w:rFonts w:ascii="Times New Roman" w:cs="Times New Roman"/>
          <w:color w:val="auto"/>
        </w:rPr>
        <w:t xml:space="preserve">ме </w:t>
      </w:r>
      <w:r w:rsidR="00E37D0F">
        <w:rPr>
          <w:rFonts w:ascii="Times New Roman" w:cs="Times New Roman"/>
          <w:color w:val="auto"/>
        </w:rPr>
        <w:t>_______</w:t>
      </w:r>
      <w:r w:rsidR="006276D1" w:rsidRPr="008E6D09">
        <w:rPr>
          <w:rFonts w:ascii="Times New Roman" w:cs="Times New Roman"/>
          <w:color w:val="auto"/>
        </w:rPr>
        <w:t xml:space="preserve"> </w:t>
      </w:r>
      <w:r w:rsidR="00E37D0F">
        <w:rPr>
          <w:rFonts w:ascii="Times New Roman" w:cs="Times New Roman"/>
          <w:color w:val="auto"/>
        </w:rPr>
        <w:t>(__________</w:t>
      </w:r>
      <w:r w:rsidR="006276D1" w:rsidRPr="008E6D09">
        <w:rPr>
          <w:rFonts w:ascii="Times New Roman" w:cs="Times New Roman"/>
          <w:color w:val="auto"/>
        </w:rPr>
        <w:t>)</w:t>
      </w:r>
      <w:r w:rsidR="00DA7C89" w:rsidRPr="008E6D09">
        <w:rPr>
          <w:rFonts w:ascii="Times New Roman" w:cs="Times New Roman"/>
          <w:color w:val="auto"/>
        </w:rPr>
        <w:t xml:space="preserve"> </w:t>
      </w:r>
      <w:r w:rsidR="001150B8" w:rsidRPr="008E6D09">
        <w:rPr>
          <w:rFonts w:ascii="Times New Roman" w:cs="Times New Roman"/>
          <w:color w:val="auto"/>
        </w:rPr>
        <w:t>часов в</w:t>
      </w:r>
      <w:r w:rsidR="00506768" w:rsidRPr="008E6D09">
        <w:rPr>
          <w:rFonts w:ascii="Times New Roman" w:cs="Times New Roman"/>
          <w:color w:val="auto"/>
        </w:rPr>
        <w:t xml:space="preserve"> соответствии </w:t>
      </w:r>
      <w:r w:rsidR="006276D1" w:rsidRPr="008E6D09">
        <w:rPr>
          <w:rFonts w:ascii="Times New Roman" w:cs="Times New Roman"/>
          <w:color w:val="auto"/>
        </w:rPr>
        <w:t>с утверждё</w:t>
      </w:r>
      <w:r w:rsidR="00066B93" w:rsidRPr="008E6D09">
        <w:rPr>
          <w:rFonts w:ascii="Times New Roman" w:cs="Times New Roman"/>
          <w:color w:val="auto"/>
        </w:rPr>
        <w:t>нными п</w:t>
      </w:r>
      <w:r w:rsidR="00506768" w:rsidRPr="008E6D09">
        <w:rPr>
          <w:rFonts w:ascii="Times New Roman" w:cs="Times New Roman"/>
          <w:color w:val="auto"/>
        </w:rPr>
        <w:t xml:space="preserve">равилами обучения и </w:t>
      </w:r>
      <w:r w:rsidR="00066B93" w:rsidRPr="008E6D09">
        <w:rPr>
          <w:rFonts w:ascii="Times New Roman" w:cs="Times New Roman"/>
          <w:color w:val="auto"/>
        </w:rPr>
        <w:t>у</w:t>
      </w:r>
      <w:r w:rsidR="006276D1" w:rsidRPr="008E6D09">
        <w:rPr>
          <w:rFonts w:ascii="Times New Roman" w:cs="Times New Roman"/>
          <w:color w:val="auto"/>
        </w:rPr>
        <w:t>чебным планом.</w:t>
      </w:r>
    </w:p>
    <w:p w:rsidR="00066B93" w:rsidRPr="003D323E" w:rsidRDefault="006276D1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2.1.2. </w:t>
      </w:r>
      <w:r w:rsidR="00066B93" w:rsidRPr="003D323E">
        <w:rPr>
          <w:rFonts w:ascii="Times New Roman" w:cs="Times New Roman"/>
          <w:color w:val="auto"/>
        </w:rPr>
        <w:t>Зачислить Слушателя согласно списку (Приложение №</w:t>
      </w:r>
      <w:r w:rsidRPr="003D323E">
        <w:rPr>
          <w:rFonts w:ascii="Times New Roman" w:cs="Times New Roman"/>
          <w:color w:val="auto"/>
        </w:rPr>
        <w:t> </w:t>
      </w:r>
      <w:r w:rsidR="00066B93" w:rsidRPr="003D323E">
        <w:rPr>
          <w:rFonts w:ascii="Times New Roman" w:cs="Times New Roman"/>
          <w:color w:val="auto"/>
        </w:rPr>
        <w:t>1) в группу программы для прохождения обучения после внесения Заказчиком оплаты за обучения согласно разд</w:t>
      </w:r>
      <w:r w:rsidR="00066B93" w:rsidRPr="003D323E">
        <w:rPr>
          <w:rFonts w:ascii="Times New Roman" w:cs="Times New Roman"/>
          <w:color w:val="auto"/>
        </w:rPr>
        <w:t>е</w:t>
      </w:r>
      <w:r w:rsidR="00066B93" w:rsidRPr="003D323E">
        <w:rPr>
          <w:rFonts w:ascii="Times New Roman" w:cs="Times New Roman"/>
          <w:color w:val="auto"/>
        </w:rPr>
        <w:t>лу</w:t>
      </w:r>
      <w:r w:rsidRPr="003D323E">
        <w:rPr>
          <w:rFonts w:ascii="Times New Roman" w:cs="Times New Roman"/>
          <w:color w:val="auto"/>
        </w:rPr>
        <w:t> </w:t>
      </w:r>
      <w:r w:rsidR="000820E9" w:rsidRPr="003D323E">
        <w:rPr>
          <w:rFonts w:ascii="Times New Roman" w:cs="Times New Roman"/>
          <w:color w:val="auto"/>
        </w:rPr>
        <w:t>3 п.</w:t>
      </w:r>
      <w:r w:rsidRPr="003D323E">
        <w:rPr>
          <w:rFonts w:ascii="Times New Roman" w:cs="Times New Roman"/>
          <w:color w:val="auto"/>
        </w:rPr>
        <w:t> </w:t>
      </w:r>
      <w:r w:rsidR="000820E9" w:rsidRPr="003D323E">
        <w:rPr>
          <w:rFonts w:ascii="Times New Roman" w:cs="Times New Roman"/>
          <w:color w:val="auto"/>
        </w:rPr>
        <w:t>3.3</w:t>
      </w:r>
      <w:r w:rsidR="008855E3" w:rsidRPr="003D323E">
        <w:rPr>
          <w:rFonts w:ascii="Times New Roman" w:cs="Times New Roman"/>
          <w:color w:val="auto"/>
        </w:rPr>
        <w:t>.</w:t>
      </w:r>
      <w:r w:rsidR="007A4248" w:rsidRPr="003D323E">
        <w:rPr>
          <w:rFonts w:ascii="Times New Roman" w:cs="Times New Roman"/>
          <w:color w:val="auto"/>
        </w:rPr>
        <w:t xml:space="preserve"> настоящего Договора.</w:t>
      </w:r>
    </w:p>
    <w:p w:rsidR="00665A0C" w:rsidRPr="003D323E" w:rsidRDefault="00665A0C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</w:t>
      </w:r>
      <w:r w:rsidR="007A4248" w:rsidRPr="003D323E">
        <w:rPr>
          <w:rFonts w:ascii="Times New Roman" w:cs="Times New Roman"/>
          <w:color w:val="auto"/>
        </w:rPr>
        <w:t>.1.3. </w:t>
      </w:r>
      <w:r w:rsidR="00301682" w:rsidRPr="003D323E">
        <w:rPr>
          <w:rFonts w:ascii="Times New Roman" w:cs="Times New Roman"/>
          <w:color w:val="auto"/>
        </w:rPr>
        <w:t>Обеспечить Слушателя предусмотренны</w:t>
      </w:r>
      <w:r w:rsidR="00CE017E" w:rsidRPr="003D323E">
        <w:rPr>
          <w:rFonts w:ascii="Times New Roman" w:cs="Times New Roman"/>
          <w:color w:val="auto"/>
        </w:rPr>
        <w:t>ми</w:t>
      </w:r>
      <w:r w:rsidRPr="003D323E">
        <w:rPr>
          <w:rFonts w:ascii="Times New Roman" w:cs="Times New Roman"/>
          <w:color w:val="auto"/>
        </w:rPr>
        <w:t xml:space="preserve"> выбранной образовательной п</w:t>
      </w:r>
      <w:r w:rsidR="00301682" w:rsidRPr="003D323E">
        <w:rPr>
          <w:rFonts w:ascii="Times New Roman" w:cs="Times New Roman"/>
          <w:color w:val="auto"/>
        </w:rPr>
        <w:t>р</w:t>
      </w:r>
      <w:r w:rsidR="00301682" w:rsidRPr="003D323E">
        <w:rPr>
          <w:rFonts w:ascii="Times New Roman" w:cs="Times New Roman"/>
          <w:color w:val="auto"/>
        </w:rPr>
        <w:t>о</w:t>
      </w:r>
      <w:r w:rsidR="00301682" w:rsidRPr="003D323E">
        <w:rPr>
          <w:rFonts w:ascii="Times New Roman" w:cs="Times New Roman"/>
          <w:color w:val="auto"/>
        </w:rPr>
        <w:t>граммой условия</w:t>
      </w:r>
      <w:r w:rsidR="00CE017E" w:rsidRPr="003D323E">
        <w:rPr>
          <w:rFonts w:ascii="Times New Roman" w:cs="Times New Roman"/>
          <w:color w:val="auto"/>
        </w:rPr>
        <w:t>ми</w:t>
      </w:r>
      <w:r w:rsidR="00301682" w:rsidRPr="003D323E">
        <w:rPr>
          <w:rFonts w:ascii="Times New Roman" w:cs="Times New Roman"/>
          <w:color w:val="auto"/>
        </w:rPr>
        <w:t xml:space="preserve"> е</w:t>
      </w:r>
      <w:r w:rsidR="007A4248" w:rsidRPr="003D323E">
        <w:rPr>
          <w:rFonts w:ascii="Times New Roman" w:cs="Times New Roman"/>
          <w:color w:val="auto"/>
        </w:rPr>
        <w:t>ё</w:t>
      </w:r>
      <w:r w:rsidR="00301682" w:rsidRPr="003D323E">
        <w:rPr>
          <w:rFonts w:ascii="Times New Roman" w:cs="Times New Roman"/>
          <w:color w:val="auto"/>
        </w:rPr>
        <w:t xml:space="preserve"> освоения</w:t>
      </w:r>
      <w:r w:rsidR="007A4248" w:rsidRPr="003D323E">
        <w:rPr>
          <w:rFonts w:ascii="Times New Roman" w:cs="Times New Roman"/>
          <w:color w:val="auto"/>
        </w:rPr>
        <w:t>.</w:t>
      </w:r>
    </w:p>
    <w:p w:rsidR="00357AB1" w:rsidRPr="003D323E" w:rsidRDefault="007A4248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2.1.4. </w:t>
      </w:r>
      <w:r w:rsidR="00357AB1" w:rsidRPr="003D323E">
        <w:rPr>
          <w:rFonts w:ascii="Times New Roman" w:cs="Times New Roman"/>
          <w:color w:val="auto"/>
        </w:rPr>
        <w:t>По окончании обучения предоставить Акт оказани</w:t>
      </w:r>
      <w:r w:rsidR="004420FE">
        <w:rPr>
          <w:rFonts w:ascii="Times New Roman" w:cs="Times New Roman"/>
          <w:color w:val="auto"/>
        </w:rPr>
        <w:t>я</w:t>
      </w:r>
      <w:r w:rsidR="00357AB1" w:rsidRPr="003D323E">
        <w:rPr>
          <w:rFonts w:ascii="Times New Roman" w:cs="Times New Roman"/>
          <w:color w:val="auto"/>
        </w:rPr>
        <w:t xml:space="preserve"> услуг.</w:t>
      </w:r>
    </w:p>
    <w:p w:rsidR="00090FBF" w:rsidRPr="003D323E" w:rsidRDefault="007A4248" w:rsidP="00197EBF">
      <w:pPr>
        <w:pStyle w:val="a"/>
        <w:widowControl w:val="0"/>
        <w:numPr>
          <w:ilvl w:val="0"/>
          <w:numId w:val="0"/>
        </w:numPr>
        <w:spacing w:line="257" w:lineRule="auto"/>
        <w:ind w:firstLine="709"/>
        <w:jc w:val="both"/>
        <w:rPr>
          <w:rFonts w:ascii="Times New Roman" w:cs="Times New Roman"/>
        </w:rPr>
      </w:pPr>
      <w:r w:rsidRPr="003D323E">
        <w:rPr>
          <w:rFonts w:ascii="Times New Roman" w:cs="Times New Roman"/>
        </w:rPr>
        <w:t>2.1.5. </w:t>
      </w:r>
      <w:r w:rsidR="00090FBF" w:rsidRPr="003D323E">
        <w:rPr>
          <w:rFonts w:ascii="Times New Roman" w:cs="Times New Roman"/>
        </w:rPr>
        <w:t>В случае успешного окончания обучения передать удостоверени</w:t>
      </w:r>
      <w:r w:rsidR="00BE21F0">
        <w:rPr>
          <w:rFonts w:ascii="Times New Roman" w:cs="Times New Roman"/>
        </w:rPr>
        <w:t>е</w:t>
      </w:r>
      <w:r w:rsidR="00090FBF" w:rsidRPr="003D323E">
        <w:rPr>
          <w:rFonts w:ascii="Times New Roman" w:cs="Times New Roman"/>
        </w:rPr>
        <w:t xml:space="preserve"> о повышении квалификации</w:t>
      </w:r>
      <w:r w:rsidR="00BE21F0">
        <w:rPr>
          <w:rFonts w:ascii="Times New Roman" w:cs="Times New Roman"/>
        </w:rPr>
        <w:t xml:space="preserve"> /</w:t>
      </w:r>
      <w:r w:rsidR="00090FBF" w:rsidRPr="003D323E">
        <w:rPr>
          <w:rFonts w:ascii="Times New Roman" w:cs="Times New Roman"/>
        </w:rPr>
        <w:t xml:space="preserve"> </w:t>
      </w:r>
      <w:proofErr w:type="gramStart"/>
      <w:r w:rsidR="00BE21F0">
        <w:rPr>
          <w:rFonts w:ascii="Times New Roman" w:cs="Times New Roman"/>
          <w:color w:val="auto"/>
        </w:rPr>
        <w:t>диплом</w:t>
      </w:r>
      <w:proofErr w:type="gramEnd"/>
      <w:r w:rsidR="00BE21F0">
        <w:rPr>
          <w:rFonts w:ascii="Times New Roman" w:cs="Times New Roman"/>
          <w:color w:val="auto"/>
        </w:rPr>
        <w:t xml:space="preserve"> о профессиональной переподготовке</w:t>
      </w:r>
      <w:r w:rsidR="00BE21F0" w:rsidRPr="003D323E">
        <w:rPr>
          <w:rFonts w:ascii="Times New Roman" w:cs="Times New Roman"/>
          <w:color w:val="auto"/>
        </w:rPr>
        <w:t xml:space="preserve"> </w:t>
      </w:r>
      <w:r w:rsidR="00090FBF" w:rsidRPr="003D323E">
        <w:rPr>
          <w:rFonts w:ascii="Times New Roman" w:cs="Times New Roman"/>
        </w:rPr>
        <w:t>Слушателя Заказчику. Ориг</w:t>
      </w:r>
      <w:r w:rsidR="00090FBF" w:rsidRPr="003D323E">
        <w:rPr>
          <w:rFonts w:ascii="Times New Roman" w:cs="Times New Roman"/>
        </w:rPr>
        <w:t>и</w:t>
      </w:r>
      <w:r w:rsidR="00090FBF" w:rsidRPr="003D323E">
        <w:rPr>
          <w:rFonts w:ascii="Times New Roman" w:cs="Times New Roman"/>
        </w:rPr>
        <w:lastRenderedPageBreak/>
        <w:t>налы документов, в том числе, документов о</w:t>
      </w:r>
      <w:r w:rsidR="004B7EE8" w:rsidRPr="003D323E">
        <w:rPr>
          <w:rFonts w:ascii="Times New Roman" w:cs="Times New Roman"/>
        </w:rPr>
        <w:t xml:space="preserve"> повышении квалификации</w:t>
      </w:r>
      <w:r w:rsidR="00BE21F0">
        <w:rPr>
          <w:rFonts w:ascii="Times New Roman" w:cs="Times New Roman"/>
        </w:rPr>
        <w:t xml:space="preserve"> / профессиональной переподготовке</w:t>
      </w:r>
      <w:r w:rsidR="004B7EE8" w:rsidRPr="003D323E">
        <w:rPr>
          <w:rFonts w:ascii="Times New Roman" w:cs="Times New Roman"/>
        </w:rPr>
        <w:t xml:space="preserve"> по</w:t>
      </w:r>
      <w:r w:rsidR="00090FBF" w:rsidRPr="003D323E">
        <w:rPr>
          <w:rFonts w:ascii="Times New Roman" w:cs="Times New Roman"/>
        </w:rPr>
        <w:t xml:space="preserve"> настоящему Договору </w:t>
      </w:r>
      <w:r w:rsidR="00D37D81" w:rsidRPr="003D323E">
        <w:rPr>
          <w:rFonts w:ascii="Times New Roman" w:cs="Times New Roman"/>
        </w:rPr>
        <w:t>на</w:t>
      </w:r>
      <w:r w:rsidR="001B124B" w:rsidRPr="003D323E">
        <w:rPr>
          <w:rFonts w:ascii="Times New Roman" w:cs="Times New Roman"/>
        </w:rPr>
        <w:t>правляются Исполнителем</w:t>
      </w:r>
      <w:r w:rsidR="00CE017E" w:rsidRPr="003D323E">
        <w:rPr>
          <w:rFonts w:ascii="Times New Roman" w:cs="Times New Roman"/>
        </w:rPr>
        <w:t xml:space="preserve"> </w:t>
      </w:r>
      <w:r w:rsidR="00D37D81" w:rsidRPr="003D323E">
        <w:rPr>
          <w:rFonts w:ascii="Times New Roman" w:cs="Times New Roman"/>
        </w:rPr>
        <w:t>почтой</w:t>
      </w:r>
      <w:r w:rsidR="00E22704" w:rsidRPr="003D323E">
        <w:rPr>
          <w:rFonts w:ascii="Times New Roman" w:cs="Times New Roman"/>
        </w:rPr>
        <w:t xml:space="preserve"> заказным письмом с уведомлением</w:t>
      </w:r>
      <w:r w:rsidR="003B4E99" w:rsidRPr="003D323E">
        <w:rPr>
          <w:rFonts w:ascii="Times New Roman" w:cs="Times New Roman"/>
        </w:rPr>
        <w:t xml:space="preserve"> о получении.</w:t>
      </w:r>
      <w:r w:rsidR="00E22704" w:rsidRPr="003D323E">
        <w:rPr>
          <w:rFonts w:ascii="Times New Roman" w:cs="Times New Roman"/>
        </w:rPr>
        <w:t xml:space="preserve"> </w:t>
      </w:r>
      <w:r w:rsidR="00D37D81" w:rsidRPr="003D323E">
        <w:rPr>
          <w:rFonts w:ascii="Times New Roman" w:cs="Times New Roman"/>
        </w:rPr>
        <w:t>Отдельные оригиналы документов по запросу Зака</w:t>
      </w:r>
      <w:r w:rsidR="00D37D81" w:rsidRPr="003D323E">
        <w:rPr>
          <w:rFonts w:ascii="Times New Roman" w:cs="Times New Roman"/>
        </w:rPr>
        <w:t>з</w:t>
      </w:r>
      <w:r w:rsidR="00D37D81" w:rsidRPr="003D323E">
        <w:rPr>
          <w:rFonts w:ascii="Times New Roman" w:cs="Times New Roman"/>
        </w:rPr>
        <w:t>чика направляются ему обычной почтой до или после окончания обучения. По запросу З</w:t>
      </w:r>
      <w:r w:rsidR="00D37D81" w:rsidRPr="003D323E">
        <w:rPr>
          <w:rFonts w:ascii="Times New Roman" w:cs="Times New Roman"/>
        </w:rPr>
        <w:t>а</w:t>
      </w:r>
      <w:r w:rsidR="00D37D81" w:rsidRPr="003D323E">
        <w:rPr>
          <w:rFonts w:ascii="Times New Roman" w:cs="Times New Roman"/>
        </w:rPr>
        <w:t>казчика передача Заказчику оригиналов документов, в том числе, док</w:t>
      </w:r>
      <w:r w:rsidR="004B7EE8" w:rsidRPr="003D323E">
        <w:rPr>
          <w:rFonts w:ascii="Times New Roman" w:cs="Times New Roman"/>
        </w:rPr>
        <w:t>ументов о повышении квалификации</w:t>
      </w:r>
      <w:r w:rsidR="00BE21F0">
        <w:rPr>
          <w:rFonts w:ascii="Times New Roman" w:cs="Times New Roman"/>
        </w:rPr>
        <w:t xml:space="preserve"> / профессиональной переподготовке</w:t>
      </w:r>
      <w:r w:rsidR="00D37D81" w:rsidRPr="003D323E">
        <w:rPr>
          <w:rFonts w:ascii="Times New Roman" w:cs="Times New Roman"/>
        </w:rPr>
        <w:t>, может быть произведена на территории Исполнителя по адресу, указанному в информационном письме, направляемом Исполнит</w:t>
      </w:r>
      <w:r w:rsidR="00D37D81" w:rsidRPr="003D323E">
        <w:rPr>
          <w:rFonts w:ascii="Times New Roman" w:cs="Times New Roman"/>
        </w:rPr>
        <w:t>е</w:t>
      </w:r>
      <w:r w:rsidR="00D37D81" w:rsidRPr="003D323E">
        <w:rPr>
          <w:rFonts w:ascii="Times New Roman" w:cs="Times New Roman"/>
        </w:rPr>
        <w:t xml:space="preserve">лем на адрес электронной почты, указанный в реквизитах </w:t>
      </w:r>
      <w:r w:rsidRPr="003D323E">
        <w:rPr>
          <w:rFonts w:ascii="Times New Roman" w:cs="Times New Roman"/>
        </w:rPr>
        <w:t>Заказч</w:t>
      </w:r>
      <w:r w:rsidRPr="003D323E">
        <w:rPr>
          <w:rFonts w:ascii="Times New Roman" w:cs="Times New Roman"/>
        </w:rPr>
        <w:t>и</w:t>
      </w:r>
      <w:r w:rsidRPr="003D323E">
        <w:rPr>
          <w:rFonts w:ascii="Times New Roman" w:cs="Times New Roman"/>
        </w:rPr>
        <w:t>ка в настоящем Договоре.</w:t>
      </w:r>
    </w:p>
    <w:p w:rsidR="0007181B" w:rsidRPr="003D323E" w:rsidRDefault="0007181B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b/>
          <w:color w:val="auto"/>
        </w:rPr>
      </w:pPr>
      <w:r w:rsidRPr="003D323E">
        <w:rPr>
          <w:rFonts w:ascii="Times New Roman" w:cs="Times New Roman"/>
          <w:b/>
          <w:color w:val="auto"/>
        </w:rPr>
        <w:t>2.2.</w:t>
      </w:r>
      <w:r w:rsidR="00864879" w:rsidRPr="003D323E">
        <w:rPr>
          <w:rFonts w:ascii="Times New Roman" w:cs="Times New Roman"/>
          <w:b/>
          <w:color w:val="auto"/>
        </w:rPr>
        <w:t> </w:t>
      </w:r>
      <w:r w:rsidRPr="003D323E">
        <w:rPr>
          <w:rFonts w:ascii="Times New Roman" w:cs="Times New Roman"/>
          <w:b/>
          <w:color w:val="auto"/>
        </w:rPr>
        <w:t>Исполнитель вправе:</w:t>
      </w:r>
    </w:p>
    <w:p w:rsidR="0007181B" w:rsidRPr="003D323E" w:rsidRDefault="00864879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2.2.1. </w:t>
      </w:r>
      <w:r w:rsidR="0007181B" w:rsidRPr="003D323E">
        <w:rPr>
          <w:rFonts w:ascii="Times New Roman" w:cs="Times New Roman"/>
          <w:color w:val="auto"/>
        </w:rPr>
        <w:t>Требовать подписания в соответстви</w:t>
      </w:r>
      <w:r w:rsidR="00BE21F0">
        <w:rPr>
          <w:rFonts w:ascii="Times New Roman" w:cs="Times New Roman"/>
          <w:color w:val="auto"/>
        </w:rPr>
        <w:t>и</w:t>
      </w:r>
      <w:r w:rsidR="0007181B" w:rsidRPr="003D323E">
        <w:rPr>
          <w:rFonts w:ascii="Times New Roman" w:cs="Times New Roman"/>
          <w:color w:val="auto"/>
        </w:rPr>
        <w:t xml:space="preserve"> с условиями </w:t>
      </w:r>
      <w:r w:rsidRPr="003D323E">
        <w:rPr>
          <w:rFonts w:ascii="Times New Roman" w:cs="Times New Roman"/>
          <w:color w:val="auto"/>
        </w:rPr>
        <w:t xml:space="preserve">настоящего </w:t>
      </w:r>
      <w:r w:rsidR="0007181B" w:rsidRPr="003D323E">
        <w:rPr>
          <w:rFonts w:ascii="Times New Roman" w:cs="Times New Roman"/>
          <w:color w:val="auto"/>
        </w:rPr>
        <w:t>Договора Зака</w:t>
      </w:r>
      <w:r w:rsidR="0007181B" w:rsidRPr="003D323E">
        <w:rPr>
          <w:rFonts w:ascii="Times New Roman" w:cs="Times New Roman"/>
          <w:color w:val="auto"/>
        </w:rPr>
        <w:t>з</w:t>
      </w:r>
      <w:r w:rsidR="0007181B" w:rsidRPr="003D323E">
        <w:rPr>
          <w:rFonts w:ascii="Times New Roman" w:cs="Times New Roman"/>
          <w:color w:val="auto"/>
        </w:rPr>
        <w:t>чиком Акта</w:t>
      </w:r>
      <w:r w:rsidR="006B5B05" w:rsidRPr="003D323E">
        <w:rPr>
          <w:rFonts w:ascii="Times New Roman" w:cs="Times New Roman"/>
          <w:color w:val="auto"/>
        </w:rPr>
        <w:t xml:space="preserve"> </w:t>
      </w:r>
      <w:r w:rsidR="0007181B" w:rsidRPr="003D323E">
        <w:rPr>
          <w:rFonts w:ascii="Times New Roman" w:cs="Times New Roman"/>
          <w:color w:val="auto"/>
        </w:rPr>
        <w:t>оказанны</w:t>
      </w:r>
      <w:r w:rsidRPr="003D323E">
        <w:rPr>
          <w:rFonts w:ascii="Times New Roman" w:cs="Times New Roman"/>
          <w:color w:val="auto"/>
        </w:rPr>
        <w:t>х услуг по настоящему Договору.</w:t>
      </w:r>
    </w:p>
    <w:p w:rsidR="0007181B" w:rsidRPr="003D323E" w:rsidRDefault="0007181B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2.2.2.</w:t>
      </w:r>
      <w:r w:rsidR="00864879" w:rsidRPr="003D323E">
        <w:rPr>
          <w:rFonts w:ascii="Times New Roman" w:cs="Times New Roman"/>
          <w:color w:val="auto"/>
        </w:rPr>
        <w:t> </w:t>
      </w:r>
      <w:r w:rsidR="00DB4CEC" w:rsidRPr="003D323E">
        <w:rPr>
          <w:rFonts w:ascii="Times New Roman" w:cs="Times New Roman"/>
          <w:color w:val="auto"/>
        </w:rPr>
        <w:t>Требовать своевременной оплаты за оказываемые образовательные услуги в с</w:t>
      </w:r>
      <w:r w:rsidR="00DB4CEC" w:rsidRPr="003D323E">
        <w:rPr>
          <w:rFonts w:ascii="Times New Roman" w:cs="Times New Roman"/>
          <w:color w:val="auto"/>
        </w:rPr>
        <w:t>о</w:t>
      </w:r>
      <w:r w:rsidR="00DB4CEC" w:rsidRPr="003D323E">
        <w:rPr>
          <w:rFonts w:ascii="Times New Roman" w:cs="Times New Roman"/>
          <w:color w:val="auto"/>
        </w:rPr>
        <w:t>ответствии с условиями настоящего Договора.</w:t>
      </w:r>
    </w:p>
    <w:p w:rsidR="0007181B" w:rsidRPr="003D323E" w:rsidRDefault="00090FBF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2.2.3.</w:t>
      </w:r>
      <w:r w:rsidR="00864879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 xml:space="preserve">Не допускать Слушателя к обучению и/или к прохождению </w:t>
      </w:r>
      <w:r w:rsidR="00BE21F0">
        <w:rPr>
          <w:rFonts w:ascii="Times New Roman" w:cs="Times New Roman"/>
          <w:color w:val="auto"/>
        </w:rPr>
        <w:t>аттестационных м</w:t>
      </w:r>
      <w:r w:rsidR="00BE21F0">
        <w:rPr>
          <w:rFonts w:ascii="Times New Roman" w:cs="Times New Roman"/>
          <w:color w:val="auto"/>
        </w:rPr>
        <w:t>е</w:t>
      </w:r>
      <w:r w:rsidR="00BE21F0">
        <w:rPr>
          <w:rFonts w:ascii="Times New Roman" w:cs="Times New Roman"/>
          <w:color w:val="auto"/>
        </w:rPr>
        <w:t>роприятий</w:t>
      </w:r>
      <w:r w:rsidRPr="003D323E">
        <w:rPr>
          <w:rFonts w:ascii="Times New Roman" w:cs="Times New Roman"/>
          <w:color w:val="auto"/>
        </w:rPr>
        <w:t>, а также не выдавать удостов</w:t>
      </w:r>
      <w:r w:rsidR="00EC6147" w:rsidRPr="003D323E">
        <w:rPr>
          <w:rFonts w:ascii="Times New Roman" w:cs="Times New Roman"/>
          <w:color w:val="auto"/>
        </w:rPr>
        <w:t>ерени</w:t>
      </w:r>
      <w:r w:rsidR="00BE21F0">
        <w:rPr>
          <w:rFonts w:ascii="Times New Roman" w:cs="Times New Roman"/>
          <w:color w:val="auto"/>
        </w:rPr>
        <w:t>е</w:t>
      </w:r>
      <w:r w:rsidR="00EC6147" w:rsidRPr="003D323E">
        <w:rPr>
          <w:rFonts w:ascii="Times New Roman" w:cs="Times New Roman"/>
          <w:color w:val="auto"/>
        </w:rPr>
        <w:t xml:space="preserve"> о повышении квалификации</w:t>
      </w:r>
      <w:r w:rsidR="00BE21F0">
        <w:rPr>
          <w:rFonts w:ascii="Times New Roman" w:cs="Times New Roman"/>
          <w:color w:val="auto"/>
        </w:rPr>
        <w:t xml:space="preserve"> / </w:t>
      </w:r>
      <w:proofErr w:type="gramStart"/>
      <w:r w:rsidR="00BE21F0">
        <w:rPr>
          <w:rFonts w:ascii="Times New Roman" w:cs="Times New Roman"/>
          <w:color w:val="auto"/>
        </w:rPr>
        <w:t>диплом</w:t>
      </w:r>
      <w:proofErr w:type="gramEnd"/>
      <w:r w:rsidRPr="003D323E">
        <w:rPr>
          <w:rFonts w:ascii="Times New Roman" w:cs="Times New Roman"/>
          <w:color w:val="auto"/>
        </w:rPr>
        <w:t xml:space="preserve"> </w:t>
      </w:r>
      <w:r w:rsidR="00BE21F0">
        <w:rPr>
          <w:rFonts w:ascii="Times New Roman" w:cs="Times New Roman"/>
          <w:color w:val="auto"/>
        </w:rPr>
        <w:t>о пр</w:t>
      </w:r>
      <w:r w:rsidR="00BE21F0">
        <w:rPr>
          <w:rFonts w:ascii="Times New Roman" w:cs="Times New Roman"/>
          <w:color w:val="auto"/>
        </w:rPr>
        <w:t>о</w:t>
      </w:r>
      <w:r w:rsidR="00BE21F0">
        <w:rPr>
          <w:rFonts w:ascii="Times New Roman" w:cs="Times New Roman"/>
          <w:color w:val="auto"/>
        </w:rPr>
        <w:t xml:space="preserve">фессиональной переподготовке </w:t>
      </w:r>
      <w:r w:rsidRPr="003D323E">
        <w:rPr>
          <w:rFonts w:ascii="Times New Roman" w:cs="Times New Roman"/>
          <w:color w:val="auto"/>
        </w:rPr>
        <w:t>в случае невыполнения Заказчиком обязательств по оплате услуг по настоящему Д</w:t>
      </w:r>
      <w:r w:rsidRPr="003D323E">
        <w:rPr>
          <w:rFonts w:ascii="Times New Roman" w:cs="Times New Roman"/>
          <w:color w:val="auto"/>
        </w:rPr>
        <w:t>о</w:t>
      </w:r>
      <w:r w:rsidRPr="003D323E">
        <w:rPr>
          <w:rFonts w:ascii="Times New Roman" w:cs="Times New Roman"/>
          <w:color w:val="auto"/>
        </w:rPr>
        <w:t xml:space="preserve">говору. </w:t>
      </w:r>
    </w:p>
    <w:p w:rsidR="00AF130B" w:rsidRPr="003D323E" w:rsidRDefault="00AF130B" w:rsidP="00197EBF">
      <w:pPr>
        <w:widowControl w:val="0"/>
        <w:tabs>
          <w:tab w:val="left" w:pos="1142"/>
        </w:tabs>
        <w:spacing w:line="257" w:lineRule="auto"/>
        <w:ind w:firstLine="709"/>
        <w:jc w:val="both"/>
        <w:outlineLvl w:val="5"/>
        <w:rPr>
          <w:rFonts w:ascii="Times New Roman" w:cs="Times New Roman"/>
          <w:b/>
          <w:bCs/>
          <w:color w:val="auto"/>
        </w:rPr>
      </w:pPr>
      <w:bookmarkStart w:id="0" w:name="bookmark8"/>
      <w:r w:rsidRPr="003D323E">
        <w:rPr>
          <w:rFonts w:ascii="Times New Roman" w:cs="Times New Roman"/>
          <w:b/>
          <w:bCs/>
          <w:color w:val="auto"/>
        </w:rPr>
        <w:t>2.3</w:t>
      </w:r>
      <w:r w:rsidR="00665A0C" w:rsidRPr="003D323E">
        <w:rPr>
          <w:rFonts w:ascii="Times New Roman" w:cs="Times New Roman"/>
          <w:b/>
          <w:bCs/>
          <w:color w:val="auto"/>
        </w:rPr>
        <w:t>.</w:t>
      </w:r>
      <w:r w:rsidR="00864879" w:rsidRPr="003D323E">
        <w:rPr>
          <w:rFonts w:ascii="Times New Roman" w:cs="Times New Roman"/>
          <w:b/>
          <w:bCs/>
          <w:color w:val="auto"/>
        </w:rPr>
        <w:t> </w:t>
      </w:r>
      <w:r w:rsidR="001F413E" w:rsidRPr="003D323E">
        <w:rPr>
          <w:rFonts w:ascii="Times New Roman" w:cs="Times New Roman"/>
          <w:b/>
          <w:bCs/>
          <w:color w:val="auto"/>
        </w:rPr>
        <w:t xml:space="preserve">Заказчик </w:t>
      </w:r>
      <w:r w:rsidR="00665A0C" w:rsidRPr="003D323E">
        <w:rPr>
          <w:rFonts w:ascii="Times New Roman" w:cs="Times New Roman"/>
          <w:b/>
          <w:bCs/>
          <w:color w:val="auto"/>
        </w:rPr>
        <w:t>обязан:</w:t>
      </w:r>
      <w:bookmarkEnd w:id="0"/>
    </w:p>
    <w:p w:rsidR="00AF130B" w:rsidRPr="003D323E" w:rsidRDefault="00AF130B" w:rsidP="00197EBF">
      <w:pPr>
        <w:widowControl w:val="0"/>
        <w:tabs>
          <w:tab w:val="left" w:pos="1142"/>
        </w:tabs>
        <w:spacing w:line="257" w:lineRule="auto"/>
        <w:ind w:firstLine="709"/>
        <w:jc w:val="both"/>
        <w:outlineLvl w:val="5"/>
        <w:rPr>
          <w:rFonts w:ascii="Times New Roman" w:cs="Times New Roman"/>
          <w:bCs/>
          <w:color w:val="auto"/>
        </w:rPr>
      </w:pPr>
      <w:r w:rsidRPr="003D323E">
        <w:rPr>
          <w:rFonts w:ascii="Times New Roman" w:cs="Times New Roman"/>
          <w:bCs/>
          <w:color w:val="auto"/>
        </w:rPr>
        <w:t>2.3.1.</w:t>
      </w:r>
      <w:r w:rsidR="00864879" w:rsidRPr="003D323E">
        <w:rPr>
          <w:rFonts w:ascii="Times New Roman" w:cs="Times New Roman"/>
          <w:bCs/>
          <w:color w:val="auto"/>
        </w:rPr>
        <w:t> </w:t>
      </w:r>
      <w:r w:rsidRPr="003D323E">
        <w:rPr>
          <w:rFonts w:ascii="Times New Roman" w:cs="Times New Roman"/>
          <w:bCs/>
          <w:color w:val="auto"/>
        </w:rPr>
        <w:t>Направить Слушателя на обучени</w:t>
      </w:r>
      <w:r w:rsidR="00864879" w:rsidRPr="003D323E">
        <w:rPr>
          <w:rFonts w:ascii="Times New Roman" w:cs="Times New Roman"/>
          <w:bCs/>
          <w:color w:val="auto"/>
        </w:rPr>
        <w:t>е.</w:t>
      </w:r>
    </w:p>
    <w:p w:rsidR="00665A0C" w:rsidRPr="003D323E" w:rsidRDefault="00AF130B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2.3</w:t>
      </w:r>
      <w:r w:rsidR="00665A0C" w:rsidRPr="003D323E">
        <w:rPr>
          <w:rFonts w:ascii="Times New Roman" w:cs="Times New Roman"/>
          <w:color w:val="auto"/>
        </w:rPr>
        <w:t>.</w:t>
      </w:r>
      <w:r w:rsidR="007D3036" w:rsidRPr="003D323E">
        <w:rPr>
          <w:rFonts w:ascii="Times New Roman" w:cs="Times New Roman"/>
          <w:color w:val="auto"/>
        </w:rPr>
        <w:t>2</w:t>
      </w:r>
      <w:r w:rsidR="00C309AE" w:rsidRPr="003D323E">
        <w:rPr>
          <w:rFonts w:ascii="Times New Roman" w:cs="Times New Roman"/>
          <w:color w:val="auto"/>
        </w:rPr>
        <w:t>.</w:t>
      </w:r>
      <w:r w:rsidR="00864879" w:rsidRPr="003D323E">
        <w:rPr>
          <w:rFonts w:ascii="Times New Roman" w:cs="Times New Roman"/>
          <w:color w:val="auto"/>
        </w:rPr>
        <w:t> </w:t>
      </w:r>
      <w:r w:rsidR="0034554B" w:rsidRPr="003D323E">
        <w:rPr>
          <w:rFonts w:ascii="Times New Roman" w:cs="Times New Roman"/>
          <w:color w:val="auto"/>
        </w:rPr>
        <w:t>Своевременно</w:t>
      </w:r>
      <w:r w:rsidR="00357AB1" w:rsidRPr="003D323E">
        <w:rPr>
          <w:rFonts w:ascii="Times New Roman" w:cs="Times New Roman"/>
          <w:color w:val="auto"/>
        </w:rPr>
        <w:t xml:space="preserve"> внести</w:t>
      </w:r>
      <w:r w:rsidR="00665A0C" w:rsidRPr="003D323E">
        <w:rPr>
          <w:rFonts w:ascii="Times New Roman" w:cs="Times New Roman"/>
          <w:color w:val="auto"/>
        </w:rPr>
        <w:t xml:space="preserve"> плату</w:t>
      </w:r>
      <w:r w:rsidR="00357AB1" w:rsidRPr="003D323E">
        <w:rPr>
          <w:rFonts w:ascii="Times New Roman" w:cs="Times New Roman"/>
          <w:color w:val="auto"/>
        </w:rPr>
        <w:t xml:space="preserve"> за предоставляемые Слушателю </w:t>
      </w:r>
      <w:r w:rsidR="0034554B" w:rsidRPr="003D323E">
        <w:rPr>
          <w:rFonts w:ascii="Times New Roman" w:cs="Times New Roman"/>
          <w:color w:val="auto"/>
        </w:rPr>
        <w:t>образовательные</w:t>
      </w:r>
      <w:r w:rsidR="00357AB1" w:rsidRPr="003D323E">
        <w:rPr>
          <w:rFonts w:ascii="Times New Roman" w:cs="Times New Roman"/>
          <w:color w:val="auto"/>
        </w:rPr>
        <w:t xml:space="preserve"> услуги</w:t>
      </w:r>
      <w:r w:rsidR="00665A0C" w:rsidRPr="003D323E">
        <w:rPr>
          <w:rFonts w:ascii="Times New Roman" w:cs="Times New Roman"/>
          <w:color w:val="auto"/>
        </w:rPr>
        <w:t xml:space="preserve"> в размере и п</w:t>
      </w:r>
      <w:r w:rsidR="00864879" w:rsidRPr="003D323E">
        <w:rPr>
          <w:rFonts w:ascii="Times New Roman" w:cs="Times New Roman"/>
          <w:color w:val="auto"/>
        </w:rPr>
        <w:t>орядке, определё</w:t>
      </w:r>
      <w:r w:rsidR="00E22704" w:rsidRPr="003D323E">
        <w:rPr>
          <w:rFonts w:ascii="Times New Roman" w:cs="Times New Roman"/>
          <w:color w:val="auto"/>
        </w:rPr>
        <w:t>нн</w:t>
      </w:r>
      <w:r w:rsidR="00BE21F0">
        <w:rPr>
          <w:rFonts w:ascii="Times New Roman" w:cs="Times New Roman"/>
          <w:color w:val="auto"/>
        </w:rPr>
        <w:t>ым</w:t>
      </w:r>
      <w:r w:rsidR="00E22704" w:rsidRPr="003D323E">
        <w:rPr>
          <w:rFonts w:ascii="Times New Roman" w:cs="Times New Roman"/>
          <w:color w:val="auto"/>
        </w:rPr>
        <w:t xml:space="preserve"> настоящим Д</w:t>
      </w:r>
      <w:r w:rsidR="00665A0C" w:rsidRPr="003D323E">
        <w:rPr>
          <w:rFonts w:ascii="Times New Roman" w:cs="Times New Roman"/>
          <w:color w:val="auto"/>
        </w:rPr>
        <w:t xml:space="preserve">оговором, а также </w:t>
      </w:r>
      <w:proofErr w:type="gramStart"/>
      <w:r w:rsidR="00665A0C" w:rsidRPr="003D323E">
        <w:rPr>
          <w:rFonts w:ascii="Times New Roman" w:cs="Times New Roman"/>
          <w:color w:val="auto"/>
        </w:rPr>
        <w:t>предоставлять пл</w:t>
      </w:r>
      <w:r w:rsidR="00665A0C" w:rsidRPr="003D323E">
        <w:rPr>
          <w:rFonts w:ascii="Times New Roman" w:cs="Times New Roman"/>
          <w:color w:val="auto"/>
        </w:rPr>
        <w:t>а</w:t>
      </w:r>
      <w:r w:rsidR="00665A0C" w:rsidRPr="003D323E">
        <w:rPr>
          <w:rFonts w:ascii="Times New Roman" w:cs="Times New Roman"/>
          <w:color w:val="auto"/>
        </w:rPr>
        <w:t>т</w:t>
      </w:r>
      <w:r w:rsidR="00864879" w:rsidRPr="003D323E">
        <w:rPr>
          <w:rFonts w:ascii="Times New Roman" w:cs="Times New Roman"/>
          <w:color w:val="auto"/>
        </w:rPr>
        <w:t>ё</w:t>
      </w:r>
      <w:r w:rsidR="00665A0C" w:rsidRPr="003D323E">
        <w:rPr>
          <w:rFonts w:ascii="Times New Roman" w:cs="Times New Roman"/>
          <w:color w:val="auto"/>
        </w:rPr>
        <w:t>жные документы</w:t>
      </w:r>
      <w:proofErr w:type="gramEnd"/>
      <w:r w:rsidR="00665A0C" w:rsidRPr="003D323E">
        <w:rPr>
          <w:rFonts w:ascii="Times New Roman" w:cs="Times New Roman"/>
          <w:color w:val="auto"/>
        </w:rPr>
        <w:t>, подтверждающие оплату.</w:t>
      </w:r>
    </w:p>
    <w:p w:rsidR="001F413E" w:rsidRPr="003D323E" w:rsidRDefault="007D3036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2.3.3</w:t>
      </w:r>
      <w:r w:rsidR="00864879" w:rsidRPr="003D323E">
        <w:rPr>
          <w:rFonts w:ascii="Times New Roman" w:cs="Times New Roman"/>
          <w:color w:val="auto"/>
        </w:rPr>
        <w:t>. </w:t>
      </w:r>
      <w:r w:rsidR="001F413E" w:rsidRPr="003D323E">
        <w:rPr>
          <w:rFonts w:ascii="Times New Roman" w:cs="Times New Roman"/>
          <w:color w:val="auto"/>
        </w:rPr>
        <w:t>Совершить все необходимые действия, обеспечивающие принятие услуг, ок</w:t>
      </w:r>
      <w:r w:rsidR="001F413E" w:rsidRPr="003D323E">
        <w:rPr>
          <w:rFonts w:ascii="Times New Roman" w:cs="Times New Roman"/>
          <w:color w:val="auto"/>
        </w:rPr>
        <w:t>а</w:t>
      </w:r>
      <w:r w:rsidR="001F413E" w:rsidRPr="003D323E">
        <w:rPr>
          <w:rFonts w:ascii="Times New Roman" w:cs="Times New Roman"/>
          <w:color w:val="auto"/>
        </w:rPr>
        <w:t>занных Исполнителем в порядке и на условиях, предусмотренных на</w:t>
      </w:r>
      <w:r w:rsidR="00E22704" w:rsidRPr="003D323E">
        <w:rPr>
          <w:rFonts w:ascii="Times New Roman" w:cs="Times New Roman"/>
          <w:color w:val="auto"/>
        </w:rPr>
        <w:t>стоящим Д</w:t>
      </w:r>
      <w:r w:rsidR="001B124B" w:rsidRPr="003D323E">
        <w:rPr>
          <w:rFonts w:ascii="Times New Roman" w:cs="Times New Roman"/>
          <w:color w:val="auto"/>
        </w:rPr>
        <w:t>оговором, и подписать А</w:t>
      </w:r>
      <w:r w:rsidR="001F413E" w:rsidRPr="003D323E">
        <w:rPr>
          <w:rFonts w:ascii="Times New Roman" w:cs="Times New Roman"/>
          <w:color w:val="auto"/>
        </w:rPr>
        <w:t xml:space="preserve">кты оказанных услуг не позднее </w:t>
      </w:r>
      <w:r w:rsidR="00864879" w:rsidRPr="003D323E">
        <w:rPr>
          <w:rFonts w:ascii="Times New Roman" w:cs="Times New Roman"/>
          <w:color w:val="auto"/>
        </w:rPr>
        <w:t>3 (Т</w:t>
      </w:r>
      <w:r w:rsidR="001F413E" w:rsidRPr="003D323E">
        <w:rPr>
          <w:rFonts w:ascii="Times New Roman" w:cs="Times New Roman"/>
          <w:color w:val="auto"/>
        </w:rPr>
        <w:t>р</w:t>
      </w:r>
      <w:r w:rsidR="00864879" w:rsidRPr="003D323E">
        <w:rPr>
          <w:rFonts w:ascii="Times New Roman" w:cs="Times New Roman"/>
          <w:color w:val="auto"/>
        </w:rPr>
        <w:t>ё</w:t>
      </w:r>
      <w:r w:rsidR="001F413E" w:rsidRPr="003D323E">
        <w:rPr>
          <w:rFonts w:ascii="Times New Roman" w:cs="Times New Roman"/>
          <w:color w:val="auto"/>
        </w:rPr>
        <w:t>х</w:t>
      </w:r>
      <w:r w:rsidR="00864879" w:rsidRPr="003D323E">
        <w:rPr>
          <w:rFonts w:ascii="Times New Roman" w:cs="Times New Roman"/>
          <w:color w:val="auto"/>
        </w:rPr>
        <w:t>)</w:t>
      </w:r>
      <w:r w:rsidR="001F413E" w:rsidRPr="003D323E">
        <w:rPr>
          <w:rFonts w:ascii="Times New Roman" w:cs="Times New Roman"/>
          <w:color w:val="auto"/>
        </w:rPr>
        <w:t xml:space="preserve"> рабочих дней со дня их представления Исполнителем.</w:t>
      </w:r>
    </w:p>
    <w:p w:rsidR="00AF130B" w:rsidRPr="003D323E" w:rsidRDefault="007D3036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2.3.4.</w:t>
      </w:r>
      <w:r w:rsidR="00864879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Организовать и обеспечить возможность использования Слушателем подкл</w:t>
      </w:r>
      <w:r w:rsidRPr="003D323E">
        <w:rPr>
          <w:rFonts w:ascii="Times New Roman" w:cs="Times New Roman"/>
          <w:color w:val="auto"/>
        </w:rPr>
        <w:t>ю</w:t>
      </w:r>
      <w:r w:rsidRPr="003D323E">
        <w:rPr>
          <w:rFonts w:ascii="Times New Roman" w:cs="Times New Roman"/>
          <w:color w:val="auto"/>
        </w:rPr>
        <w:t xml:space="preserve">ченных </w:t>
      </w:r>
      <w:r w:rsidR="00EC6147" w:rsidRPr="003D323E">
        <w:rPr>
          <w:rFonts w:ascii="Times New Roman" w:cs="Times New Roman"/>
          <w:color w:val="auto"/>
        </w:rPr>
        <w:t>к информационно-</w:t>
      </w:r>
      <w:r w:rsidR="006459C3" w:rsidRPr="003D323E">
        <w:rPr>
          <w:rFonts w:ascii="Times New Roman" w:cs="Times New Roman"/>
          <w:color w:val="auto"/>
        </w:rPr>
        <w:t>телекоммуникационной сети «Интернет» компьютер</w:t>
      </w:r>
      <w:r w:rsidR="00864879" w:rsidRPr="003D323E">
        <w:rPr>
          <w:rFonts w:ascii="Times New Roman" w:cs="Times New Roman"/>
          <w:color w:val="auto"/>
        </w:rPr>
        <w:t>а</w:t>
      </w:r>
      <w:r w:rsidR="006459C3" w:rsidRPr="003D323E">
        <w:rPr>
          <w:rFonts w:ascii="Times New Roman" w:cs="Times New Roman"/>
          <w:color w:val="auto"/>
        </w:rPr>
        <w:t xml:space="preserve"> для ос</w:t>
      </w:r>
      <w:r w:rsidR="006459C3" w:rsidRPr="003D323E">
        <w:rPr>
          <w:rFonts w:ascii="Times New Roman" w:cs="Times New Roman"/>
          <w:color w:val="auto"/>
        </w:rPr>
        <w:t>у</w:t>
      </w:r>
      <w:r w:rsidR="006459C3" w:rsidRPr="003D323E">
        <w:rPr>
          <w:rFonts w:ascii="Times New Roman" w:cs="Times New Roman"/>
          <w:color w:val="auto"/>
        </w:rPr>
        <w:t>ществления процесс</w:t>
      </w:r>
      <w:r w:rsidR="004A122C" w:rsidRPr="003D323E">
        <w:rPr>
          <w:rFonts w:ascii="Times New Roman" w:cs="Times New Roman"/>
          <w:color w:val="auto"/>
        </w:rPr>
        <w:t xml:space="preserve">а </w:t>
      </w:r>
      <w:r w:rsidR="00BE21F0">
        <w:rPr>
          <w:rFonts w:ascii="Times New Roman" w:cs="Times New Roman"/>
          <w:color w:val="auto"/>
        </w:rPr>
        <w:t xml:space="preserve">обучения </w:t>
      </w:r>
      <w:r w:rsidR="006459C3" w:rsidRPr="003D323E">
        <w:rPr>
          <w:rFonts w:ascii="Times New Roman" w:cs="Times New Roman"/>
          <w:color w:val="auto"/>
        </w:rPr>
        <w:t xml:space="preserve"> с применением дистанционных образовательных те</w:t>
      </w:r>
      <w:r w:rsidR="00864879" w:rsidRPr="003D323E">
        <w:rPr>
          <w:rFonts w:ascii="Times New Roman" w:cs="Times New Roman"/>
          <w:color w:val="auto"/>
        </w:rPr>
        <w:t>хнологий ч</w:t>
      </w:r>
      <w:r w:rsidR="00864879" w:rsidRPr="003D323E">
        <w:rPr>
          <w:rFonts w:ascii="Times New Roman" w:cs="Times New Roman"/>
          <w:color w:val="auto"/>
        </w:rPr>
        <w:t>е</w:t>
      </w:r>
      <w:r w:rsidR="00864879" w:rsidRPr="003D323E">
        <w:rPr>
          <w:rFonts w:ascii="Times New Roman" w:cs="Times New Roman"/>
          <w:color w:val="auto"/>
        </w:rPr>
        <w:t xml:space="preserve">рез </w:t>
      </w:r>
      <w:r w:rsidR="004420FE" w:rsidRPr="003D323E">
        <w:rPr>
          <w:rFonts w:ascii="Times New Roman" w:cs="Times New Roman"/>
          <w:color w:val="auto"/>
        </w:rPr>
        <w:t>информационно-телекоммуникационн</w:t>
      </w:r>
      <w:r w:rsidR="004420FE">
        <w:rPr>
          <w:rFonts w:ascii="Times New Roman" w:cs="Times New Roman"/>
          <w:color w:val="auto"/>
        </w:rPr>
        <w:t>ую</w:t>
      </w:r>
      <w:r w:rsidR="004420FE" w:rsidRPr="003D323E">
        <w:rPr>
          <w:rFonts w:ascii="Times New Roman" w:cs="Times New Roman"/>
          <w:color w:val="auto"/>
        </w:rPr>
        <w:t xml:space="preserve"> </w:t>
      </w:r>
      <w:r w:rsidR="00864879" w:rsidRPr="003D323E">
        <w:rPr>
          <w:rFonts w:ascii="Times New Roman" w:cs="Times New Roman"/>
          <w:color w:val="auto"/>
        </w:rPr>
        <w:t>сеть «Интернет».</w:t>
      </w:r>
    </w:p>
    <w:p w:rsidR="006459C3" w:rsidRPr="003D323E" w:rsidRDefault="006459C3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2.3.5.</w:t>
      </w:r>
      <w:r w:rsidR="00864879" w:rsidRPr="003D323E">
        <w:rPr>
          <w:rFonts w:ascii="Times New Roman" w:cs="Times New Roman"/>
          <w:color w:val="auto"/>
        </w:rPr>
        <w:t> </w:t>
      </w:r>
      <w:r w:rsidR="00D34650" w:rsidRPr="003D323E">
        <w:rPr>
          <w:rFonts w:ascii="Times New Roman" w:cs="Times New Roman"/>
          <w:color w:val="auto"/>
        </w:rPr>
        <w:t>Производить отправку и при</w:t>
      </w:r>
      <w:r w:rsidR="00864879" w:rsidRPr="003D323E">
        <w:rPr>
          <w:rFonts w:ascii="Times New Roman" w:cs="Times New Roman"/>
          <w:color w:val="auto"/>
        </w:rPr>
        <w:t>ё</w:t>
      </w:r>
      <w:r w:rsidR="00D34650" w:rsidRPr="003D323E">
        <w:rPr>
          <w:rFonts w:ascii="Times New Roman" w:cs="Times New Roman"/>
          <w:color w:val="auto"/>
        </w:rPr>
        <w:t xml:space="preserve">мку оригиналов документов заказным письмом с уведомлением о получении, а также посредством иных средств связи. </w:t>
      </w:r>
    </w:p>
    <w:p w:rsidR="007D725B" w:rsidRPr="00197EBF" w:rsidRDefault="00E22704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  <w:spacing w:val="-2"/>
        </w:rPr>
      </w:pPr>
      <w:r w:rsidRPr="00197EBF">
        <w:rPr>
          <w:rFonts w:ascii="Times New Roman" w:cs="Times New Roman"/>
          <w:color w:val="auto"/>
          <w:spacing w:val="-2"/>
        </w:rPr>
        <w:t>2.3.6.</w:t>
      </w:r>
      <w:r w:rsidR="00864879" w:rsidRPr="00197EBF">
        <w:rPr>
          <w:rFonts w:ascii="Times New Roman" w:cs="Times New Roman"/>
          <w:color w:val="auto"/>
          <w:spacing w:val="-2"/>
        </w:rPr>
        <w:t> </w:t>
      </w:r>
      <w:r w:rsidR="00665A0C" w:rsidRPr="00197EBF">
        <w:rPr>
          <w:rFonts w:ascii="Times New Roman" w:cs="Times New Roman"/>
          <w:color w:val="auto"/>
          <w:spacing w:val="-2"/>
        </w:rPr>
        <w:t>Предост</w:t>
      </w:r>
      <w:r w:rsidRPr="00197EBF">
        <w:rPr>
          <w:rFonts w:ascii="Times New Roman" w:cs="Times New Roman"/>
          <w:color w:val="auto"/>
          <w:spacing w:val="-2"/>
        </w:rPr>
        <w:t>авить</w:t>
      </w:r>
      <w:r w:rsidR="00F556B6" w:rsidRPr="00197EBF">
        <w:rPr>
          <w:rFonts w:ascii="Times New Roman" w:cs="Times New Roman"/>
          <w:color w:val="auto"/>
          <w:spacing w:val="-2"/>
        </w:rPr>
        <w:t xml:space="preserve"> </w:t>
      </w:r>
      <w:r w:rsidR="00665A0C" w:rsidRPr="00197EBF">
        <w:rPr>
          <w:rFonts w:ascii="Times New Roman" w:cs="Times New Roman"/>
          <w:color w:val="auto"/>
          <w:spacing w:val="-2"/>
        </w:rPr>
        <w:t>Исполнителю согласие на обработку персональных</w:t>
      </w:r>
      <w:r w:rsidRPr="00197EBF">
        <w:rPr>
          <w:rFonts w:ascii="Times New Roman" w:cs="Times New Roman"/>
          <w:color w:val="auto"/>
          <w:spacing w:val="-2"/>
        </w:rPr>
        <w:t xml:space="preserve"> данных, подп</w:t>
      </w:r>
      <w:r w:rsidRPr="00197EBF">
        <w:rPr>
          <w:rFonts w:ascii="Times New Roman" w:cs="Times New Roman"/>
          <w:color w:val="auto"/>
          <w:spacing w:val="-2"/>
        </w:rPr>
        <w:t>и</w:t>
      </w:r>
      <w:r w:rsidRPr="00197EBF">
        <w:rPr>
          <w:rFonts w:ascii="Times New Roman" w:cs="Times New Roman"/>
          <w:color w:val="auto"/>
          <w:spacing w:val="-2"/>
        </w:rPr>
        <w:t>санное Слушателем</w:t>
      </w:r>
      <w:r w:rsidR="00F93C79" w:rsidRPr="00197EBF">
        <w:rPr>
          <w:rFonts w:ascii="Times New Roman" w:cs="Times New Roman"/>
          <w:color w:val="auto"/>
          <w:spacing w:val="-2"/>
        </w:rPr>
        <w:t xml:space="preserve"> (Приложение №</w:t>
      </w:r>
      <w:r w:rsidR="00864879" w:rsidRPr="00197EBF">
        <w:rPr>
          <w:rFonts w:ascii="Times New Roman" w:cs="Times New Roman"/>
          <w:color w:val="auto"/>
          <w:spacing w:val="-2"/>
        </w:rPr>
        <w:t> </w:t>
      </w:r>
      <w:r w:rsidR="00F93C79" w:rsidRPr="00197EBF">
        <w:rPr>
          <w:rFonts w:ascii="Times New Roman" w:cs="Times New Roman"/>
          <w:color w:val="auto"/>
          <w:spacing w:val="-2"/>
        </w:rPr>
        <w:t>2</w:t>
      </w:r>
      <w:r w:rsidR="00665A0C" w:rsidRPr="00197EBF">
        <w:rPr>
          <w:rFonts w:ascii="Times New Roman" w:cs="Times New Roman"/>
          <w:color w:val="auto"/>
          <w:spacing w:val="-2"/>
        </w:rPr>
        <w:t>,</w:t>
      </w:r>
      <w:r w:rsidR="00F93C79" w:rsidRPr="00197EBF">
        <w:rPr>
          <w:rFonts w:ascii="Times New Roman" w:cs="Times New Roman"/>
          <w:color w:val="auto"/>
          <w:spacing w:val="-2"/>
        </w:rPr>
        <w:t>)</w:t>
      </w:r>
      <w:r w:rsidR="00665A0C" w:rsidRPr="00197EBF">
        <w:rPr>
          <w:rFonts w:ascii="Times New Roman" w:cs="Times New Roman"/>
          <w:color w:val="auto"/>
          <w:spacing w:val="-2"/>
        </w:rPr>
        <w:t xml:space="preserve"> направлен</w:t>
      </w:r>
      <w:r w:rsidRPr="00197EBF">
        <w:rPr>
          <w:rFonts w:ascii="Times New Roman" w:cs="Times New Roman"/>
          <w:color w:val="auto"/>
          <w:spacing w:val="-2"/>
        </w:rPr>
        <w:t>ным на обучение</w:t>
      </w:r>
      <w:r w:rsidR="007D725B" w:rsidRPr="00197EBF">
        <w:rPr>
          <w:rFonts w:ascii="Times New Roman" w:cs="Times New Roman"/>
          <w:color w:val="auto"/>
          <w:spacing w:val="-2"/>
        </w:rPr>
        <w:t>, ксерокопии документов, содержащие информацию, необходимую для ока</w:t>
      </w:r>
      <w:r w:rsidRPr="00197EBF">
        <w:rPr>
          <w:rFonts w:ascii="Times New Roman" w:cs="Times New Roman"/>
          <w:color w:val="auto"/>
          <w:spacing w:val="-2"/>
        </w:rPr>
        <w:t>зания услуг, а именно: паспорт С</w:t>
      </w:r>
      <w:r w:rsidR="007D725B" w:rsidRPr="00197EBF">
        <w:rPr>
          <w:rFonts w:ascii="Times New Roman" w:cs="Times New Roman"/>
          <w:color w:val="auto"/>
          <w:spacing w:val="-2"/>
        </w:rPr>
        <w:t>лушателя (2, 3 страницы); документ о среднем профессиональном или высшем образовании либо документ, подтверждающий получение среднего профессионального или высшего образования.</w:t>
      </w:r>
    </w:p>
    <w:p w:rsidR="00E22704" w:rsidRPr="003D323E" w:rsidRDefault="00E22704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b/>
          <w:color w:val="auto"/>
        </w:rPr>
      </w:pPr>
      <w:r w:rsidRPr="003D323E">
        <w:rPr>
          <w:rFonts w:ascii="Times New Roman" w:cs="Times New Roman"/>
          <w:b/>
          <w:color w:val="auto"/>
        </w:rPr>
        <w:t>2.4.</w:t>
      </w:r>
      <w:r w:rsidR="00864879" w:rsidRPr="003D323E">
        <w:rPr>
          <w:rFonts w:ascii="Times New Roman" w:cs="Times New Roman"/>
          <w:b/>
          <w:color w:val="auto"/>
        </w:rPr>
        <w:t> </w:t>
      </w:r>
      <w:r w:rsidRPr="003D323E">
        <w:rPr>
          <w:rFonts w:ascii="Times New Roman" w:cs="Times New Roman"/>
          <w:b/>
          <w:color w:val="auto"/>
        </w:rPr>
        <w:t>Заказчик вправе:</w:t>
      </w:r>
    </w:p>
    <w:p w:rsidR="00E22704" w:rsidRPr="003D323E" w:rsidRDefault="00864879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2.4.1. </w:t>
      </w:r>
      <w:r w:rsidR="00E22704" w:rsidRPr="003D323E">
        <w:rPr>
          <w:rFonts w:ascii="Times New Roman" w:cs="Times New Roman"/>
          <w:color w:val="auto"/>
        </w:rPr>
        <w:t>Требовать от Исполнителя надлежащего исполнения обязательств в соотве</w:t>
      </w:r>
      <w:r w:rsidR="00E22704" w:rsidRPr="003D323E">
        <w:rPr>
          <w:rFonts w:ascii="Times New Roman" w:cs="Times New Roman"/>
          <w:color w:val="auto"/>
        </w:rPr>
        <w:t>т</w:t>
      </w:r>
      <w:r w:rsidR="00E22704" w:rsidRPr="003D323E">
        <w:rPr>
          <w:rFonts w:ascii="Times New Roman" w:cs="Times New Roman"/>
          <w:color w:val="auto"/>
        </w:rPr>
        <w:t xml:space="preserve">ствии с условиями </w:t>
      </w:r>
      <w:r w:rsidRPr="003D323E">
        <w:rPr>
          <w:rFonts w:ascii="Times New Roman" w:cs="Times New Roman"/>
          <w:color w:val="auto"/>
        </w:rPr>
        <w:t xml:space="preserve">настоящего </w:t>
      </w:r>
      <w:r w:rsidR="00E22704" w:rsidRPr="003D323E">
        <w:rPr>
          <w:rFonts w:ascii="Times New Roman" w:cs="Times New Roman"/>
          <w:color w:val="auto"/>
        </w:rPr>
        <w:t xml:space="preserve">Договора. </w:t>
      </w:r>
    </w:p>
    <w:p w:rsidR="00E22704" w:rsidRPr="003D323E" w:rsidRDefault="00864879" w:rsidP="00197EBF">
      <w:pPr>
        <w:widowControl w:val="0"/>
        <w:tabs>
          <w:tab w:val="left" w:pos="1142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2.4.2. </w:t>
      </w:r>
      <w:r w:rsidR="003B4E99" w:rsidRPr="003D323E">
        <w:rPr>
          <w:rFonts w:ascii="Times New Roman" w:cs="Times New Roman"/>
          <w:color w:val="auto"/>
        </w:rPr>
        <w:t xml:space="preserve">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</w:t>
      </w:r>
      <w:r w:rsidRPr="003D323E">
        <w:rPr>
          <w:rFonts w:ascii="Times New Roman" w:cs="Times New Roman"/>
          <w:color w:val="auto"/>
        </w:rPr>
        <w:t>насто</w:t>
      </w:r>
      <w:r w:rsidRPr="003D323E">
        <w:rPr>
          <w:rFonts w:ascii="Times New Roman" w:cs="Times New Roman"/>
          <w:color w:val="auto"/>
        </w:rPr>
        <w:t>я</w:t>
      </w:r>
      <w:r w:rsidRPr="003D323E">
        <w:rPr>
          <w:rFonts w:ascii="Times New Roman" w:cs="Times New Roman"/>
          <w:color w:val="auto"/>
        </w:rPr>
        <w:t xml:space="preserve">щего </w:t>
      </w:r>
      <w:r w:rsidR="003B4E99" w:rsidRPr="003D323E">
        <w:rPr>
          <w:rFonts w:ascii="Times New Roman" w:cs="Times New Roman"/>
          <w:color w:val="auto"/>
        </w:rPr>
        <w:t xml:space="preserve">Договора. </w:t>
      </w:r>
    </w:p>
    <w:p w:rsidR="00E22704" w:rsidRPr="003D323E" w:rsidRDefault="00E22704" w:rsidP="00197EBF">
      <w:pPr>
        <w:widowControl w:val="0"/>
        <w:tabs>
          <w:tab w:val="left" w:pos="1142"/>
        </w:tabs>
        <w:spacing w:line="257" w:lineRule="auto"/>
        <w:jc w:val="both"/>
        <w:rPr>
          <w:rFonts w:ascii="Times New Roman" w:cs="Times New Roman"/>
          <w:color w:val="auto"/>
        </w:rPr>
      </w:pPr>
    </w:p>
    <w:p w:rsidR="00665A0C" w:rsidRPr="003D323E" w:rsidRDefault="00665A0C" w:rsidP="00197EBF">
      <w:pPr>
        <w:widowControl w:val="0"/>
        <w:spacing w:line="257" w:lineRule="auto"/>
        <w:jc w:val="center"/>
        <w:outlineLvl w:val="4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3. СТОИМОСТЬ УСЛУГ, СРОКИ И ПОРЯДОК ИХ ОПЛАТЫ</w:t>
      </w:r>
    </w:p>
    <w:p w:rsidR="00A004C6" w:rsidRPr="003D323E" w:rsidRDefault="00665A0C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3.1</w:t>
      </w:r>
      <w:r w:rsidR="000B4849" w:rsidRPr="003D323E">
        <w:rPr>
          <w:rFonts w:ascii="Times New Roman" w:cs="Times New Roman"/>
          <w:color w:val="auto"/>
        </w:rPr>
        <w:t>.</w:t>
      </w:r>
      <w:r w:rsidR="00864879" w:rsidRPr="003D323E">
        <w:rPr>
          <w:rFonts w:ascii="Times New Roman" w:cs="Times New Roman"/>
          <w:color w:val="auto"/>
        </w:rPr>
        <w:t> </w:t>
      </w:r>
      <w:r w:rsidR="00A004C6" w:rsidRPr="003D323E">
        <w:rPr>
          <w:rFonts w:ascii="Times New Roman" w:cs="Times New Roman"/>
          <w:color w:val="auto"/>
        </w:rPr>
        <w:t>Полная с</w:t>
      </w:r>
      <w:r w:rsidRPr="003D323E">
        <w:rPr>
          <w:rFonts w:ascii="Times New Roman" w:cs="Times New Roman"/>
          <w:color w:val="auto"/>
        </w:rPr>
        <w:t>тоимость образовательных услуг за ве</w:t>
      </w:r>
      <w:r w:rsidR="00DB7604" w:rsidRPr="003D323E">
        <w:rPr>
          <w:rFonts w:ascii="Times New Roman" w:cs="Times New Roman"/>
          <w:color w:val="auto"/>
        </w:rPr>
        <w:t>сь период обучения</w:t>
      </w:r>
      <w:r w:rsidR="00A004C6" w:rsidRPr="003D323E">
        <w:rPr>
          <w:rFonts w:ascii="Times New Roman" w:cs="Times New Roman"/>
          <w:color w:val="auto"/>
        </w:rPr>
        <w:t xml:space="preserve"> Слушателя </w:t>
      </w:r>
      <w:r w:rsidR="00007522" w:rsidRPr="003D323E">
        <w:rPr>
          <w:rFonts w:ascii="Times New Roman" w:cs="Times New Roman"/>
          <w:color w:val="auto"/>
        </w:rPr>
        <w:t>с</w:t>
      </w:r>
      <w:r w:rsidR="00007522" w:rsidRPr="003D323E">
        <w:rPr>
          <w:rFonts w:ascii="Times New Roman" w:cs="Times New Roman"/>
          <w:color w:val="auto"/>
        </w:rPr>
        <w:t>о</w:t>
      </w:r>
      <w:r w:rsidR="00007522" w:rsidRPr="003D323E">
        <w:rPr>
          <w:rFonts w:ascii="Times New Roman" w:cs="Times New Roman"/>
          <w:color w:val="auto"/>
        </w:rPr>
        <w:t xml:space="preserve">ставляет </w:t>
      </w:r>
      <w:r w:rsidR="00007522">
        <w:rPr>
          <w:rFonts w:ascii="Times New Roman" w:cs="Times New Roman"/>
          <w:color w:val="auto"/>
        </w:rPr>
        <w:t>_____________</w:t>
      </w:r>
      <w:r w:rsidR="00007522" w:rsidRPr="003D323E">
        <w:rPr>
          <w:rFonts w:ascii="Times New Roman" w:cs="Times New Roman"/>
          <w:color w:val="auto"/>
        </w:rPr>
        <w:t xml:space="preserve"> (</w:t>
      </w:r>
      <w:r w:rsidR="00007522">
        <w:rPr>
          <w:rFonts w:ascii="Times New Roman" w:cs="Times New Roman"/>
          <w:color w:val="auto"/>
        </w:rPr>
        <w:t>_______________</w:t>
      </w:r>
      <w:r w:rsidR="00DB7604" w:rsidRPr="003D323E">
        <w:rPr>
          <w:rFonts w:ascii="Times New Roman" w:cs="Times New Roman"/>
          <w:color w:val="auto"/>
        </w:rPr>
        <w:t>) рублей</w:t>
      </w:r>
      <w:r w:rsidRPr="003D323E">
        <w:rPr>
          <w:rFonts w:ascii="Times New Roman" w:cs="Times New Roman"/>
          <w:color w:val="auto"/>
        </w:rPr>
        <w:t xml:space="preserve">, без НДС. </w:t>
      </w:r>
    </w:p>
    <w:p w:rsidR="00A004C6" w:rsidRPr="003D323E" w:rsidRDefault="00A004C6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3.2.</w:t>
      </w:r>
      <w:r w:rsidR="00864879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 xml:space="preserve">Цена </w:t>
      </w:r>
      <w:r w:rsidR="004420FE">
        <w:rPr>
          <w:rFonts w:ascii="Times New Roman" w:cs="Times New Roman"/>
          <w:color w:val="auto"/>
        </w:rPr>
        <w:t>настоящего Д</w:t>
      </w:r>
      <w:r w:rsidRPr="003D323E">
        <w:rPr>
          <w:rFonts w:ascii="Times New Roman" w:cs="Times New Roman"/>
          <w:color w:val="auto"/>
        </w:rPr>
        <w:t>оговора является тв</w:t>
      </w:r>
      <w:r w:rsidR="00864879" w:rsidRPr="003D323E">
        <w:rPr>
          <w:rFonts w:ascii="Times New Roman" w:cs="Times New Roman"/>
          <w:color w:val="auto"/>
        </w:rPr>
        <w:t>ё</w:t>
      </w:r>
      <w:r w:rsidRPr="003D323E">
        <w:rPr>
          <w:rFonts w:ascii="Times New Roman" w:cs="Times New Roman"/>
          <w:color w:val="auto"/>
        </w:rPr>
        <w:t>рдой и определяется на весь срок испо</w:t>
      </w:r>
      <w:r w:rsidRPr="003D323E">
        <w:rPr>
          <w:rFonts w:ascii="Times New Roman" w:cs="Times New Roman"/>
          <w:color w:val="auto"/>
        </w:rPr>
        <w:t>л</w:t>
      </w:r>
      <w:r w:rsidRPr="003D323E">
        <w:rPr>
          <w:rFonts w:ascii="Times New Roman" w:cs="Times New Roman"/>
          <w:color w:val="auto"/>
        </w:rPr>
        <w:t xml:space="preserve">нения </w:t>
      </w:r>
      <w:r w:rsidR="00864879" w:rsidRPr="003D323E">
        <w:rPr>
          <w:rFonts w:ascii="Times New Roman" w:cs="Times New Roman"/>
          <w:color w:val="auto"/>
        </w:rPr>
        <w:t xml:space="preserve">настоящего </w:t>
      </w:r>
      <w:r w:rsidRPr="003D323E">
        <w:rPr>
          <w:rFonts w:ascii="Times New Roman" w:cs="Times New Roman"/>
          <w:color w:val="auto"/>
        </w:rPr>
        <w:t>Договора.</w:t>
      </w:r>
    </w:p>
    <w:p w:rsidR="00004268" w:rsidRPr="003D323E" w:rsidRDefault="00004268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3.3.</w:t>
      </w:r>
      <w:r w:rsidR="00864879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Оплата оказанных образовательных услуг производится Заказчиком пут</w:t>
      </w:r>
      <w:r w:rsidR="00864879" w:rsidRPr="003D323E">
        <w:rPr>
          <w:rFonts w:ascii="Times New Roman" w:cs="Times New Roman"/>
          <w:color w:val="auto"/>
        </w:rPr>
        <w:t>ё</w:t>
      </w:r>
      <w:r w:rsidRPr="003D323E">
        <w:rPr>
          <w:rFonts w:ascii="Times New Roman" w:cs="Times New Roman"/>
          <w:color w:val="auto"/>
        </w:rPr>
        <w:t>м пер</w:t>
      </w:r>
      <w:r w:rsidRPr="003D323E">
        <w:rPr>
          <w:rFonts w:ascii="Times New Roman" w:cs="Times New Roman"/>
          <w:color w:val="auto"/>
        </w:rPr>
        <w:t>е</w:t>
      </w:r>
      <w:r w:rsidRPr="003D323E">
        <w:rPr>
          <w:rFonts w:ascii="Times New Roman" w:cs="Times New Roman"/>
          <w:color w:val="auto"/>
        </w:rPr>
        <w:t>числения денежных средств на расч</w:t>
      </w:r>
      <w:r w:rsidR="00864879" w:rsidRPr="003D323E">
        <w:rPr>
          <w:rFonts w:ascii="Times New Roman" w:cs="Times New Roman"/>
          <w:color w:val="auto"/>
        </w:rPr>
        <w:t>ётный счё</w:t>
      </w:r>
      <w:r w:rsidRPr="003D323E">
        <w:rPr>
          <w:rFonts w:ascii="Times New Roman" w:cs="Times New Roman"/>
          <w:color w:val="auto"/>
        </w:rPr>
        <w:t xml:space="preserve">т Исполнителя в размере 100 % от стоимости </w:t>
      </w:r>
      <w:r w:rsidRPr="003D323E">
        <w:rPr>
          <w:rFonts w:ascii="Times New Roman" w:cs="Times New Roman"/>
          <w:color w:val="auto"/>
        </w:rPr>
        <w:lastRenderedPageBreak/>
        <w:t>услуг до нача</w:t>
      </w:r>
      <w:r w:rsidR="008152B7" w:rsidRPr="003D323E">
        <w:rPr>
          <w:rFonts w:ascii="Times New Roman" w:cs="Times New Roman"/>
          <w:color w:val="auto"/>
        </w:rPr>
        <w:t>ла оказания</w:t>
      </w:r>
      <w:r w:rsidR="00F4386D" w:rsidRPr="003D323E">
        <w:rPr>
          <w:rFonts w:ascii="Times New Roman" w:cs="Times New Roman"/>
          <w:color w:val="auto"/>
        </w:rPr>
        <w:t xml:space="preserve"> Исполнителем</w:t>
      </w:r>
      <w:r w:rsidR="008152B7" w:rsidRPr="003D323E">
        <w:rPr>
          <w:rFonts w:ascii="Times New Roman" w:cs="Times New Roman"/>
          <w:color w:val="auto"/>
        </w:rPr>
        <w:t xml:space="preserve"> образовательных </w:t>
      </w:r>
      <w:r w:rsidRPr="003D323E">
        <w:rPr>
          <w:rFonts w:ascii="Times New Roman" w:cs="Times New Roman"/>
          <w:color w:val="auto"/>
        </w:rPr>
        <w:t>услуг.</w:t>
      </w:r>
    </w:p>
    <w:p w:rsidR="00B46628" w:rsidRPr="003D323E" w:rsidRDefault="00B46628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3.4.</w:t>
      </w:r>
      <w:r w:rsidR="00864879" w:rsidRPr="003D323E">
        <w:rPr>
          <w:rFonts w:ascii="Times New Roman" w:cs="Times New Roman"/>
          <w:color w:val="auto"/>
        </w:rPr>
        <w:t> </w:t>
      </w:r>
      <w:r w:rsidR="00A004EB" w:rsidRPr="003D323E">
        <w:rPr>
          <w:rFonts w:ascii="Times New Roman" w:cs="Times New Roman"/>
          <w:color w:val="auto"/>
        </w:rPr>
        <w:t xml:space="preserve">Стоимость </w:t>
      </w:r>
      <w:r w:rsidR="00864879" w:rsidRPr="003D323E">
        <w:rPr>
          <w:rFonts w:ascii="Times New Roman" w:cs="Times New Roman"/>
          <w:color w:val="auto"/>
        </w:rPr>
        <w:t xml:space="preserve">настоящего </w:t>
      </w:r>
      <w:r w:rsidR="00A004EB" w:rsidRPr="003D323E">
        <w:rPr>
          <w:rFonts w:ascii="Times New Roman" w:cs="Times New Roman"/>
          <w:color w:val="auto"/>
        </w:rPr>
        <w:t>Договора включает в себя все расходы Исполнителя, св</w:t>
      </w:r>
      <w:r w:rsidR="00A004EB" w:rsidRPr="003D323E">
        <w:rPr>
          <w:rFonts w:ascii="Times New Roman" w:cs="Times New Roman"/>
          <w:color w:val="auto"/>
        </w:rPr>
        <w:t>я</w:t>
      </w:r>
      <w:r w:rsidR="00A004EB" w:rsidRPr="003D323E">
        <w:rPr>
          <w:rFonts w:ascii="Times New Roman" w:cs="Times New Roman"/>
          <w:color w:val="auto"/>
        </w:rPr>
        <w:t xml:space="preserve">занные с исполнением </w:t>
      </w:r>
      <w:r w:rsidR="00864879" w:rsidRPr="003D323E">
        <w:rPr>
          <w:rFonts w:ascii="Times New Roman" w:cs="Times New Roman"/>
          <w:color w:val="auto"/>
        </w:rPr>
        <w:t xml:space="preserve">настоящего </w:t>
      </w:r>
      <w:r w:rsidR="00A004EB" w:rsidRPr="003D323E">
        <w:rPr>
          <w:rFonts w:ascii="Times New Roman" w:cs="Times New Roman"/>
          <w:color w:val="auto"/>
        </w:rPr>
        <w:t xml:space="preserve">Договора, а также расходы по уплате налогов и </w:t>
      </w:r>
      <w:r w:rsidR="004420FE">
        <w:rPr>
          <w:rFonts w:ascii="Times New Roman" w:cs="Times New Roman"/>
          <w:color w:val="auto"/>
        </w:rPr>
        <w:t>иных</w:t>
      </w:r>
      <w:r w:rsidR="00A004EB" w:rsidRPr="003D323E">
        <w:rPr>
          <w:rFonts w:ascii="Times New Roman" w:cs="Times New Roman"/>
          <w:color w:val="auto"/>
        </w:rPr>
        <w:t xml:space="preserve"> об</w:t>
      </w:r>
      <w:r w:rsidR="00A004EB" w:rsidRPr="003D323E">
        <w:rPr>
          <w:rFonts w:ascii="Times New Roman" w:cs="Times New Roman"/>
          <w:color w:val="auto"/>
        </w:rPr>
        <w:t>я</w:t>
      </w:r>
      <w:r w:rsidR="00A004EB" w:rsidRPr="003D323E">
        <w:rPr>
          <w:rFonts w:ascii="Times New Roman" w:cs="Times New Roman"/>
          <w:color w:val="auto"/>
        </w:rPr>
        <w:t>зательных плате</w:t>
      </w:r>
      <w:r w:rsidR="00864879" w:rsidRPr="003D323E">
        <w:rPr>
          <w:rFonts w:ascii="Times New Roman" w:cs="Times New Roman"/>
          <w:color w:val="auto"/>
        </w:rPr>
        <w:t>жей.</w:t>
      </w:r>
    </w:p>
    <w:p w:rsidR="00665A0C" w:rsidRPr="003D323E" w:rsidRDefault="007C236D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3.5</w:t>
      </w:r>
      <w:r w:rsidR="00864879" w:rsidRPr="003D323E">
        <w:rPr>
          <w:rFonts w:ascii="Times New Roman" w:cs="Times New Roman"/>
          <w:color w:val="auto"/>
        </w:rPr>
        <w:t>. </w:t>
      </w:r>
      <w:r w:rsidR="00665A0C" w:rsidRPr="003D323E">
        <w:rPr>
          <w:rFonts w:ascii="Times New Roman" w:cs="Times New Roman"/>
          <w:color w:val="auto"/>
        </w:rPr>
        <w:t xml:space="preserve">Оплата </w:t>
      </w:r>
      <w:r w:rsidR="004420FE" w:rsidRPr="003D323E">
        <w:rPr>
          <w:rFonts w:ascii="Times New Roman" w:cs="Times New Roman"/>
          <w:color w:val="auto"/>
        </w:rPr>
        <w:t xml:space="preserve">образовательных </w:t>
      </w:r>
      <w:r w:rsidR="00665A0C" w:rsidRPr="003D323E">
        <w:rPr>
          <w:rFonts w:ascii="Times New Roman" w:cs="Times New Roman"/>
          <w:color w:val="auto"/>
        </w:rPr>
        <w:t xml:space="preserve">услуг осуществляется </w:t>
      </w:r>
      <w:r w:rsidR="007E758C" w:rsidRPr="003D323E">
        <w:rPr>
          <w:rFonts w:ascii="Times New Roman" w:cs="Times New Roman"/>
          <w:color w:val="auto"/>
        </w:rPr>
        <w:t>на основа</w:t>
      </w:r>
      <w:r w:rsidR="00604136" w:rsidRPr="003D323E">
        <w:rPr>
          <w:rFonts w:ascii="Times New Roman" w:cs="Times New Roman"/>
          <w:color w:val="auto"/>
        </w:rPr>
        <w:t xml:space="preserve">нии </w:t>
      </w:r>
      <w:r w:rsidR="001147EA" w:rsidRPr="003D323E">
        <w:rPr>
          <w:rFonts w:ascii="Times New Roman" w:cs="Times New Roman"/>
          <w:color w:val="auto"/>
        </w:rPr>
        <w:t>С</w:t>
      </w:r>
      <w:r w:rsidR="00864879" w:rsidRPr="003D323E">
        <w:rPr>
          <w:rFonts w:ascii="Times New Roman" w:cs="Times New Roman"/>
          <w:color w:val="auto"/>
        </w:rPr>
        <w:t>чёта.</w:t>
      </w:r>
    </w:p>
    <w:p w:rsidR="000840FE" w:rsidRPr="003D323E" w:rsidRDefault="000840FE" w:rsidP="00197EBF">
      <w:pPr>
        <w:widowControl w:val="0"/>
        <w:tabs>
          <w:tab w:val="left" w:pos="1138"/>
        </w:tabs>
        <w:spacing w:line="257" w:lineRule="auto"/>
        <w:jc w:val="both"/>
        <w:rPr>
          <w:rFonts w:ascii="Times New Roman" w:cs="Times New Roman"/>
          <w:color w:val="auto"/>
        </w:rPr>
      </w:pPr>
    </w:p>
    <w:p w:rsidR="00D12F9B" w:rsidRPr="003D323E" w:rsidRDefault="000943E0" w:rsidP="00197EBF">
      <w:pPr>
        <w:widowControl w:val="0"/>
        <w:spacing w:line="257" w:lineRule="auto"/>
        <w:ind w:left="20"/>
        <w:jc w:val="center"/>
        <w:rPr>
          <w:rFonts w:ascii="Times New Roman" w:cs="Times New Roman"/>
          <w:b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4</w:t>
      </w:r>
      <w:r w:rsidR="00665A0C" w:rsidRPr="003D323E">
        <w:rPr>
          <w:rFonts w:ascii="Times New Roman" w:cs="Times New Roman"/>
          <w:b/>
          <w:bCs/>
          <w:color w:val="auto"/>
        </w:rPr>
        <w:t xml:space="preserve">. ОСНОВАНИЯ ИЗМЕНЕНИЯ И РАСТОРЖЕНИЯ </w:t>
      </w:r>
      <w:r w:rsidR="00665A0C" w:rsidRPr="003D323E">
        <w:rPr>
          <w:rFonts w:ascii="Times New Roman" w:cs="Times New Roman"/>
          <w:b/>
          <w:color w:val="auto"/>
        </w:rPr>
        <w:t>ДОГОВОРА</w:t>
      </w:r>
    </w:p>
    <w:p w:rsidR="00D12F9B" w:rsidRPr="003D323E" w:rsidRDefault="00864879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4.1. </w:t>
      </w:r>
      <w:r w:rsidR="00D12F9B" w:rsidRPr="003D323E">
        <w:rPr>
          <w:rFonts w:ascii="Times New Roman" w:cs="Times New Roman"/>
          <w:color w:val="auto"/>
        </w:rPr>
        <w:t>Условия, на которых заключ</w:t>
      </w:r>
      <w:r w:rsidRPr="003D323E">
        <w:rPr>
          <w:rFonts w:ascii="Times New Roman" w:cs="Times New Roman"/>
          <w:color w:val="auto"/>
        </w:rPr>
        <w:t>ё</w:t>
      </w:r>
      <w:r w:rsidR="00D12F9B" w:rsidRPr="003D323E">
        <w:rPr>
          <w:rFonts w:ascii="Times New Roman" w:cs="Times New Roman"/>
          <w:color w:val="auto"/>
        </w:rPr>
        <w:t>н настоящий Договор, могут быть изменены по с</w:t>
      </w:r>
      <w:r w:rsidR="00D12F9B" w:rsidRPr="003D323E">
        <w:rPr>
          <w:rFonts w:ascii="Times New Roman" w:cs="Times New Roman"/>
          <w:color w:val="auto"/>
        </w:rPr>
        <w:t>о</w:t>
      </w:r>
      <w:r w:rsidR="00D12F9B" w:rsidRPr="003D323E">
        <w:rPr>
          <w:rFonts w:ascii="Times New Roman" w:cs="Times New Roman"/>
          <w:color w:val="auto"/>
        </w:rPr>
        <w:t xml:space="preserve">глашению </w:t>
      </w:r>
      <w:r w:rsidRPr="003D323E">
        <w:rPr>
          <w:rFonts w:ascii="Times New Roman" w:cs="Times New Roman"/>
          <w:color w:val="auto"/>
        </w:rPr>
        <w:t>С</w:t>
      </w:r>
      <w:r w:rsidR="00D12F9B" w:rsidRPr="003D323E">
        <w:rPr>
          <w:rFonts w:ascii="Times New Roman" w:cs="Times New Roman"/>
          <w:color w:val="auto"/>
        </w:rPr>
        <w:t>торон или в соответствии с действующим законодательством Российской Фед</w:t>
      </w:r>
      <w:r w:rsidR="00D12F9B" w:rsidRPr="003D323E">
        <w:rPr>
          <w:rFonts w:ascii="Times New Roman" w:cs="Times New Roman"/>
          <w:color w:val="auto"/>
        </w:rPr>
        <w:t>е</w:t>
      </w:r>
      <w:r w:rsidR="00D12F9B" w:rsidRPr="003D323E">
        <w:rPr>
          <w:rFonts w:ascii="Times New Roman" w:cs="Times New Roman"/>
          <w:color w:val="auto"/>
        </w:rPr>
        <w:t>рации.</w:t>
      </w:r>
    </w:p>
    <w:p w:rsidR="00D12F9B" w:rsidRPr="003D323E" w:rsidRDefault="004A7162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4.2. </w:t>
      </w:r>
      <w:r w:rsidR="00D12F9B" w:rsidRPr="003D323E">
        <w:rPr>
          <w:rFonts w:ascii="Times New Roman" w:cs="Times New Roman"/>
          <w:color w:val="auto"/>
        </w:rPr>
        <w:t>Настоящий Договор может быть расторгнут по соглашению Сторон.</w:t>
      </w:r>
    </w:p>
    <w:p w:rsidR="00D12F9B" w:rsidRPr="003D323E" w:rsidRDefault="004A7162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4.3. </w:t>
      </w:r>
      <w:r w:rsidR="00D12F9B" w:rsidRPr="003D323E">
        <w:rPr>
          <w:rFonts w:ascii="Times New Roman" w:cs="Times New Roman"/>
          <w:color w:val="auto"/>
        </w:rPr>
        <w:t>Настоящий Договор может быть расторгнут по инициативе Исполнителя в одн</w:t>
      </w:r>
      <w:r w:rsidR="00D12F9B" w:rsidRPr="003D323E">
        <w:rPr>
          <w:rFonts w:ascii="Times New Roman" w:cs="Times New Roman"/>
          <w:color w:val="auto"/>
        </w:rPr>
        <w:t>о</w:t>
      </w:r>
      <w:r w:rsidR="00D12F9B" w:rsidRPr="003D323E">
        <w:rPr>
          <w:rFonts w:ascii="Times New Roman" w:cs="Times New Roman"/>
          <w:color w:val="auto"/>
        </w:rPr>
        <w:t>стороннем порядке в случаях:</w:t>
      </w:r>
    </w:p>
    <w:p w:rsidR="00D12F9B" w:rsidRPr="003D323E" w:rsidRDefault="004A7162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4.3.1. п</w:t>
      </w:r>
      <w:r w:rsidR="00D12F9B" w:rsidRPr="003D323E">
        <w:rPr>
          <w:rFonts w:ascii="Times New Roman" w:cs="Times New Roman"/>
          <w:color w:val="auto"/>
        </w:rPr>
        <w:t>ри существенных нарушения</w:t>
      </w:r>
      <w:r w:rsidR="00796B6B" w:rsidRPr="003D323E">
        <w:rPr>
          <w:rFonts w:ascii="Times New Roman" w:cs="Times New Roman"/>
          <w:color w:val="auto"/>
        </w:rPr>
        <w:t xml:space="preserve">х </w:t>
      </w:r>
      <w:r w:rsidR="004420FE" w:rsidRPr="003D323E">
        <w:rPr>
          <w:rFonts w:ascii="Times New Roman" w:cs="Times New Roman"/>
          <w:color w:val="auto"/>
        </w:rPr>
        <w:t xml:space="preserve">Исполнителем </w:t>
      </w:r>
      <w:r w:rsidR="00796B6B" w:rsidRPr="003D323E">
        <w:rPr>
          <w:rFonts w:ascii="Times New Roman" w:cs="Times New Roman"/>
          <w:color w:val="auto"/>
        </w:rPr>
        <w:t xml:space="preserve">условий </w:t>
      </w:r>
      <w:r w:rsidRPr="003D323E">
        <w:rPr>
          <w:rFonts w:ascii="Times New Roman" w:cs="Times New Roman"/>
          <w:color w:val="auto"/>
        </w:rPr>
        <w:t xml:space="preserve">настоящего </w:t>
      </w:r>
      <w:r w:rsidR="00796B6B" w:rsidRPr="003D323E">
        <w:rPr>
          <w:rFonts w:ascii="Times New Roman" w:cs="Times New Roman"/>
          <w:color w:val="auto"/>
        </w:rPr>
        <w:t>Договора;</w:t>
      </w:r>
    </w:p>
    <w:p w:rsidR="00D12F9B" w:rsidRPr="003D323E" w:rsidRDefault="00D12F9B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</w:t>
      </w:r>
      <w:r w:rsidR="004A7162" w:rsidRPr="003D323E">
        <w:rPr>
          <w:rFonts w:ascii="Times New Roman" w:cs="Times New Roman"/>
          <w:color w:val="auto"/>
        </w:rPr>
        <w:t>.3.2. п</w:t>
      </w:r>
      <w:r w:rsidRPr="003D323E">
        <w:rPr>
          <w:rFonts w:ascii="Times New Roman" w:cs="Times New Roman"/>
          <w:color w:val="auto"/>
        </w:rPr>
        <w:t>росрочки оплаты Заказчиком стоимости образовательных услуг;</w:t>
      </w:r>
    </w:p>
    <w:p w:rsidR="00D12F9B" w:rsidRPr="003D323E" w:rsidRDefault="00796B6B" w:rsidP="00197EBF">
      <w:pPr>
        <w:widowControl w:val="0"/>
        <w:tabs>
          <w:tab w:val="left" w:pos="851"/>
        </w:tabs>
        <w:spacing w:line="257" w:lineRule="auto"/>
        <w:ind w:firstLine="709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4.3.3.</w:t>
      </w:r>
      <w:r w:rsidR="004A7162" w:rsidRPr="003D323E">
        <w:rPr>
          <w:rFonts w:ascii="Times New Roman" w:cs="Times New Roman"/>
          <w:color w:val="auto"/>
        </w:rPr>
        <w:t> н</w:t>
      </w:r>
      <w:r w:rsidR="00D12F9B" w:rsidRPr="003D323E">
        <w:rPr>
          <w:rFonts w:ascii="Times New Roman" w:cs="Times New Roman"/>
          <w:color w:val="auto"/>
        </w:rPr>
        <w:t>евозможности надлежащего исполнения обязательства по оказанию образов</w:t>
      </w:r>
      <w:r w:rsidR="00D12F9B" w:rsidRPr="003D323E">
        <w:rPr>
          <w:rFonts w:ascii="Times New Roman" w:cs="Times New Roman"/>
          <w:color w:val="auto"/>
        </w:rPr>
        <w:t>а</w:t>
      </w:r>
      <w:r w:rsidR="00D12F9B" w:rsidRPr="003D323E">
        <w:rPr>
          <w:rFonts w:ascii="Times New Roman" w:cs="Times New Roman"/>
          <w:color w:val="auto"/>
        </w:rPr>
        <w:t>тельных услуг вследствие д</w:t>
      </w:r>
      <w:r w:rsidR="004A7162" w:rsidRPr="003D323E">
        <w:rPr>
          <w:rFonts w:ascii="Times New Roman" w:cs="Times New Roman"/>
          <w:color w:val="auto"/>
        </w:rPr>
        <w:t>ействий</w:t>
      </w:r>
      <w:r w:rsidR="004420FE">
        <w:rPr>
          <w:rFonts w:ascii="Times New Roman" w:cs="Times New Roman"/>
          <w:color w:val="auto"/>
        </w:rPr>
        <w:t>/</w:t>
      </w:r>
      <w:r w:rsidR="004A7162" w:rsidRPr="003D323E">
        <w:rPr>
          <w:rFonts w:ascii="Times New Roman" w:cs="Times New Roman"/>
          <w:color w:val="auto"/>
        </w:rPr>
        <w:t>бездействия Слушателя.</w:t>
      </w:r>
    </w:p>
    <w:p w:rsidR="00665A0C" w:rsidRPr="003D323E" w:rsidRDefault="00510719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4</w:t>
      </w:r>
      <w:r w:rsidR="004A7162" w:rsidRPr="003D323E">
        <w:rPr>
          <w:rFonts w:ascii="Times New Roman" w:cs="Times New Roman"/>
          <w:color w:val="auto"/>
        </w:rPr>
        <w:t>.4. </w:t>
      </w:r>
      <w:r w:rsidR="00796B6B" w:rsidRPr="003D323E">
        <w:rPr>
          <w:rFonts w:ascii="Times New Roman" w:cs="Times New Roman"/>
          <w:color w:val="auto"/>
        </w:rPr>
        <w:t>Споры</w:t>
      </w:r>
      <w:r w:rsidR="00665A0C" w:rsidRPr="003D323E">
        <w:rPr>
          <w:rFonts w:ascii="Times New Roman" w:cs="Times New Roman"/>
          <w:color w:val="auto"/>
        </w:rPr>
        <w:t xml:space="preserve">, возникающие из </w:t>
      </w:r>
      <w:r w:rsidR="004A7162" w:rsidRPr="003D323E">
        <w:rPr>
          <w:rFonts w:ascii="Times New Roman" w:cs="Times New Roman"/>
          <w:color w:val="auto"/>
        </w:rPr>
        <w:t xml:space="preserve">настоящего </w:t>
      </w:r>
      <w:r w:rsidR="00665A0C" w:rsidRPr="003D323E">
        <w:rPr>
          <w:rFonts w:ascii="Times New Roman" w:cs="Times New Roman"/>
          <w:color w:val="auto"/>
        </w:rPr>
        <w:t>Договора или в связи с ним, Стороны разр</w:t>
      </w:r>
      <w:r w:rsidR="00665A0C" w:rsidRPr="003D323E">
        <w:rPr>
          <w:rFonts w:ascii="Times New Roman" w:cs="Times New Roman"/>
          <w:color w:val="auto"/>
        </w:rPr>
        <w:t>е</w:t>
      </w:r>
      <w:r w:rsidR="00665A0C" w:rsidRPr="003D323E">
        <w:rPr>
          <w:rFonts w:ascii="Times New Roman" w:cs="Times New Roman"/>
          <w:color w:val="auto"/>
        </w:rPr>
        <w:t>шают пут</w:t>
      </w:r>
      <w:r w:rsidR="004A7162" w:rsidRPr="003D323E">
        <w:rPr>
          <w:rFonts w:ascii="Times New Roman" w:cs="Times New Roman"/>
          <w:color w:val="auto"/>
        </w:rPr>
        <w:t>ё</w:t>
      </w:r>
      <w:r w:rsidR="00665A0C" w:rsidRPr="003D323E">
        <w:rPr>
          <w:rFonts w:ascii="Times New Roman" w:cs="Times New Roman"/>
          <w:color w:val="auto"/>
        </w:rPr>
        <w:t>м переговоров, а если договор</w:t>
      </w:r>
      <w:r w:rsidR="004A7162" w:rsidRPr="003D323E">
        <w:rPr>
          <w:rFonts w:ascii="Times New Roman" w:cs="Times New Roman"/>
          <w:color w:val="auto"/>
        </w:rPr>
        <w:t>ё</w:t>
      </w:r>
      <w:r w:rsidR="00665A0C" w:rsidRPr="003D323E">
        <w:rPr>
          <w:rFonts w:ascii="Times New Roman" w:cs="Times New Roman"/>
          <w:color w:val="auto"/>
        </w:rPr>
        <w:t>нности не достигнуто, передают на рассмотрение в Арбитражный суд Томской области в порядке, предусмотренном действующим законод</w:t>
      </w:r>
      <w:r w:rsidR="00665A0C" w:rsidRPr="003D323E">
        <w:rPr>
          <w:rFonts w:ascii="Times New Roman" w:cs="Times New Roman"/>
          <w:color w:val="auto"/>
        </w:rPr>
        <w:t>а</w:t>
      </w:r>
      <w:r w:rsidR="00665A0C" w:rsidRPr="003D323E">
        <w:rPr>
          <w:rFonts w:ascii="Times New Roman" w:cs="Times New Roman"/>
          <w:color w:val="auto"/>
        </w:rPr>
        <w:t>тельством Российской Федерации. При этом претензионный порядок урегулирования разн</w:t>
      </w:r>
      <w:r w:rsidR="00665A0C" w:rsidRPr="003D323E">
        <w:rPr>
          <w:rFonts w:ascii="Times New Roman" w:cs="Times New Roman"/>
          <w:color w:val="auto"/>
        </w:rPr>
        <w:t>о</w:t>
      </w:r>
      <w:r w:rsidR="00665A0C" w:rsidRPr="003D323E">
        <w:rPr>
          <w:rFonts w:ascii="Times New Roman" w:cs="Times New Roman"/>
          <w:color w:val="auto"/>
        </w:rPr>
        <w:t>гласий является обязательным</w:t>
      </w:r>
      <w:r w:rsidR="000840FE" w:rsidRPr="003D323E">
        <w:rPr>
          <w:rFonts w:ascii="Times New Roman" w:cs="Times New Roman"/>
          <w:color w:val="auto"/>
        </w:rPr>
        <w:t>.</w:t>
      </w:r>
    </w:p>
    <w:p w:rsidR="00AB2FAF" w:rsidRPr="003D323E" w:rsidRDefault="00AB2FAF" w:rsidP="00197EBF">
      <w:pPr>
        <w:widowControl w:val="0"/>
        <w:tabs>
          <w:tab w:val="left" w:pos="1133"/>
        </w:tabs>
        <w:spacing w:line="257" w:lineRule="auto"/>
        <w:jc w:val="both"/>
        <w:rPr>
          <w:rFonts w:ascii="Times New Roman" w:cs="Times New Roman"/>
          <w:color w:val="auto"/>
        </w:rPr>
      </w:pPr>
    </w:p>
    <w:p w:rsidR="00AB2FAF" w:rsidRPr="003D323E" w:rsidRDefault="00AB2FAF" w:rsidP="00197EBF">
      <w:pPr>
        <w:widowControl w:val="0"/>
        <w:spacing w:line="257" w:lineRule="auto"/>
        <w:jc w:val="center"/>
        <w:rPr>
          <w:rFonts w:ascii="Times New Roman" w:cs="Times New Roman"/>
          <w:b/>
          <w:color w:val="auto"/>
        </w:rPr>
      </w:pPr>
      <w:r w:rsidRPr="003D323E">
        <w:rPr>
          <w:rFonts w:ascii="Times New Roman" w:cs="Times New Roman"/>
          <w:b/>
          <w:color w:val="auto"/>
        </w:rPr>
        <w:t>5. АНТИКОРРУПЦИОННЫЕ УСЛОВИЯ</w:t>
      </w:r>
    </w:p>
    <w:p w:rsidR="00AB2FAF" w:rsidRPr="003D323E" w:rsidRDefault="00556868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5.1</w:t>
      </w:r>
      <w:r w:rsidR="00AB4650" w:rsidRPr="003D323E">
        <w:rPr>
          <w:rFonts w:ascii="Times New Roman" w:cs="Times New Roman"/>
          <w:color w:val="auto"/>
        </w:rPr>
        <w:t>. </w:t>
      </w:r>
      <w:r w:rsidR="00AB2FAF" w:rsidRPr="003D323E">
        <w:rPr>
          <w:rFonts w:ascii="Times New Roman" w:cs="Times New Roman"/>
          <w:color w:val="auto"/>
        </w:rPr>
        <w:t>Стороны признают проведение процедур по предотвращению коррупции и ко</w:t>
      </w:r>
      <w:r w:rsidR="00AB2FAF" w:rsidRPr="003D323E">
        <w:rPr>
          <w:rFonts w:ascii="Times New Roman" w:cs="Times New Roman"/>
          <w:color w:val="auto"/>
        </w:rPr>
        <w:t>н</w:t>
      </w:r>
      <w:r w:rsidR="00AB2FAF" w:rsidRPr="003D323E">
        <w:rPr>
          <w:rFonts w:ascii="Times New Roman" w:cs="Times New Roman"/>
          <w:color w:val="auto"/>
        </w:rPr>
        <w:t>тролируют их соблюдение. При этом Стороны прилагают разумные усилия, чтобы миним</w:t>
      </w:r>
      <w:r w:rsidR="00AB2FAF" w:rsidRPr="003D323E">
        <w:rPr>
          <w:rFonts w:ascii="Times New Roman" w:cs="Times New Roman"/>
          <w:color w:val="auto"/>
        </w:rPr>
        <w:t>и</w:t>
      </w:r>
      <w:r w:rsidR="00AB2FAF" w:rsidRPr="003D323E">
        <w:rPr>
          <w:rFonts w:ascii="Times New Roman" w:cs="Times New Roman"/>
          <w:color w:val="auto"/>
        </w:rPr>
        <w:t>зировать риск деловых отношений с контрагентами, которые могут быть вовлечены в ко</w:t>
      </w:r>
      <w:r w:rsidR="00AB2FAF" w:rsidRPr="003D323E">
        <w:rPr>
          <w:rFonts w:ascii="Times New Roman" w:cs="Times New Roman"/>
          <w:color w:val="auto"/>
        </w:rPr>
        <w:t>р</w:t>
      </w:r>
      <w:r w:rsidR="00AB2FAF" w:rsidRPr="003D323E">
        <w:rPr>
          <w:rFonts w:ascii="Times New Roman" w:cs="Times New Roman"/>
          <w:color w:val="auto"/>
        </w:rPr>
        <w:t>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</w:t>
      </w:r>
      <w:r w:rsidR="00AB2FAF" w:rsidRPr="003D323E">
        <w:rPr>
          <w:rFonts w:ascii="Times New Roman" w:cs="Times New Roman"/>
          <w:color w:val="auto"/>
        </w:rPr>
        <w:t>о</w:t>
      </w:r>
      <w:r w:rsidR="00AB2FAF" w:rsidRPr="003D323E">
        <w:rPr>
          <w:rFonts w:ascii="Times New Roman" w:cs="Times New Roman"/>
          <w:color w:val="auto"/>
        </w:rPr>
        <w:t>ведению проверок в целях предотвращения рисков вовлечения Сторон в коррупционную д</w:t>
      </w:r>
      <w:r w:rsidR="00AB2FAF" w:rsidRPr="003D323E">
        <w:rPr>
          <w:rFonts w:ascii="Times New Roman" w:cs="Times New Roman"/>
          <w:color w:val="auto"/>
        </w:rPr>
        <w:t>е</w:t>
      </w:r>
      <w:r w:rsidR="00AB2FAF" w:rsidRPr="003D323E">
        <w:rPr>
          <w:rFonts w:ascii="Times New Roman" w:cs="Times New Roman"/>
          <w:color w:val="auto"/>
        </w:rPr>
        <w:t xml:space="preserve">ятельность. </w:t>
      </w:r>
    </w:p>
    <w:p w:rsidR="00AB2FAF" w:rsidRPr="003D323E" w:rsidRDefault="00556868" w:rsidP="00197EBF">
      <w:pPr>
        <w:widowControl w:val="0"/>
        <w:tabs>
          <w:tab w:val="left" w:pos="113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5.2</w:t>
      </w:r>
      <w:r w:rsidR="00AB4650" w:rsidRPr="003D323E">
        <w:rPr>
          <w:rFonts w:ascii="Times New Roman" w:cs="Times New Roman"/>
          <w:color w:val="auto"/>
        </w:rPr>
        <w:t>. </w:t>
      </w:r>
      <w:r w:rsidR="00AB2FAF" w:rsidRPr="003D323E">
        <w:rPr>
          <w:rFonts w:ascii="Times New Roman" w:cs="Times New Roman"/>
          <w:color w:val="auto"/>
        </w:rPr>
        <w:t>Стороны гарантируют осуществление надлежащего разбирательства по предста</w:t>
      </w:r>
      <w:r w:rsidR="00AB2FAF" w:rsidRPr="003D323E">
        <w:rPr>
          <w:rFonts w:ascii="Times New Roman" w:cs="Times New Roman"/>
          <w:color w:val="auto"/>
        </w:rPr>
        <w:t>в</w:t>
      </w:r>
      <w:r w:rsidR="00AB2FAF" w:rsidRPr="003D323E">
        <w:rPr>
          <w:rFonts w:ascii="Times New Roman" w:cs="Times New Roman"/>
          <w:color w:val="auto"/>
        </w:rPr>
        <w:t>ленным в рамках исполнения настоящего Договора фактам с соблюдением принципов ко</w:t>
      </w:r>
      <w:r w:rsidR="00AB2FAF" w:rsidRPr="003D323E">
        <w:rPr>
          <w:rFonts w:ascii="Times New Roman" w:cs="Times New Roman"/>
          <w:color w:val="auto"/>
        </w:rPr>
        <w:t>н</w:t>
      </w:r>
      <w:r w:rsidR="00AB2FAF" w:rsidRPr="003D323E">
        <w:rPr>
          <w:rFonts w:ascii="Times New Roman" w:cs="Times New Roman"/>
          <w:color w:val="auto"/>
        </w:rPr>
        <w:t>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796B6B" w:rsidRDefault="00556868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5.3</w:t>
      </w:r>
      <w:r w:rsidR="00AB4650" w:rsidRPr="003D323E">
        <w:rPr>
          <w:rFonts w:ascii="Times New Roman" w:cs="Times New Roman"/>
          <w:color w:val="auto"/>
        </w:rPr>
        <w:t>. </w:t>
      </w:r>
      <w:r w:rsidR="00AB2FAF" w:rsidRPr="003D323E">
        <w:rPr>
          <w:rFonts w:ascii="Times New Roman" w:cs="Times New Roman"/>
          <w:color w:val="auto"/>
        </w:rPr>
        <w:t>Стороны гарантируют полную конфиденциальность при исполнении антикорру</w:t>
      </w:r>
      <w:r w:rsidR="00AB2FAF" w:rsidRPr="003D323E">
        <w:rPr>
          <w:rFonts w:ascii="Times New Roman" w:cs="Times New Roman"/>
          <w:color w:val="auto"/>
        </w:rPr>
        <w:t>п</w:t>
      </w:r>
      <w:r w:rsidR="00AB2FAF" w:rsidRPr="003D323E">
        <w:rPr>
          <w:rFonts w:ascii="Times New Roman" w:cs="Times New Roman"/>
          <w:color w:val="auto"/>
        </w:rPr>
        <w:t>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</w:t>
      </w:r>
      <w:r w:rsidR="00AB2FAF" w:rsidRPr="003D323E">
        <w:rPr>
          <w:rFonts w:ascii="Times New Roman" w:cs="Times New Roman"/>
          <w:color w:val="auto"/>
        </w:rPr>
        <w:t>о</w:t>
      </w:r>
      <w:r w:rsidR="00AB2FAF" w:rsidRPr="003D323E">
        <w:rPr>
          <w:rFonts w:ascii="Times New Roman" w:cs="Times New Roman"/>
          <w:color w:val="auto"/>
        </w:rPr>
        <w:t>ны, сообщивших о факте нарушений.</w:t>
      </w:r>
    </w:p>
    <w:p w:rsidR="007A6606" w:rsidRPr="003D323E" w:rsidRDefault="007A6606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</w:p>
    <w:p w:rsidR="00AB2FAF" w:rsidRPr="003D323E" w:rsidRDefault="00665A0C" w:rsidP="00197EBF">
      <w:pPr>
        <w:widowControl w:val="0"/>
        <w:spacing w:line="257" w:lineRule="auto"/>
        <w:ind w:left="20" w:right="20"/>
        <w:jc w:val="center"/>
        <w:rPr>
          <w:rFonts w:ascii="Times New Roman" w:cs="Times New Roman"/>
          <w:b/>
          <w:color w:val="auto"/>
        </w:rPr>
      </w:pPr>
      <w:r w:rsidRPr="003D323E">
        <w:rPr>
          <w:rFonts w:ascii="Times New Roman" w:cs="Times New Roman"/>
          <w:b/>
          <w:color w:val="auto"/>
        </w:rPr>
        <w:t>6.</w:t>
      </w:r>
      <w:r w:rsidR="00AB4650" w:rsidRPr="003D323E">
        <w:rPr>
          <w:rFonts w:ascii="Times New Roman" w:cs="Times New Roman"/>
          <w:b/>
          <w:color w:val="auto"/>
        </w:rPr>
        <w:t> </w:t>
      </w:r>
      <w:r w:rsidRPr="003D323E">
        <w:rPr>
          <w:rFonts w:ascii="Times New Roman" w:cs="Times New Roman"/>
          <w:b/>
          <w:color w:val="auto"/>
        </w:rPr>
        <w:t>ОТВЕСТ</w:t>
      </w:r>
      <w:r w:rsidR="00FE135E" w:rsidRPr="003D323E">
        <w:rPr>
          <w:rFonts w:ascii="Times New Roman" w:cs="Times New Roman"/>
          <w:b/>
          <w:color w:val="auto"/>
        </w:rPr>
        <w:t>ВЕННОСТЬ СТОРОН</w:t>
      </w:r>
    </w:p>
    <w:p w:rsidR="00665A0C" w:rsidRPr="003D323E" w:rsidRDefault="00665A0C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6.</w:t>
      </w:r>
      <w:r w:rsidR="00AB4650" w:rsidRPr="003D323E">
        <w:rPr>
          <w:rFonts w:ascii="Times New Roman" w:cs="Times New Roman"/>
          <w:color w:val="auto"/>
        </w:rPr>
        <w:t>1. </w:t>
      </w:r>
      <w:r w:rsidR="00FE135E" w:rsidRPr="003D323E">
        <w:rPr>
          <w:rFonts w:ascii="Times New Roman" w:cs="Times New Roman"/>
          <w:color w:val="auto"/>
        </w:rPr>
        <w:t xml:space="preserve">В случае </w:t>
      </w:r>
      <w:r w:rsidRPr="003D323E">
        <w:rPr>
          <w:rFonts w:ascii="Times New Roman" w:cs="Times New Roman"/>
          <w:color w:val="auto"/>
        </w:rPr>
        <w:t>неисполнени</w:t>
      </w:r>
      <w:r w:rsidR="00EC6147" w:rsidRPr="003D323E">
        <w:rPr>
          <w:rFonts w:ascii="Times New Roman" w:cs="Times New Roman"/>
          <w:color w:val="auto"/>
        </w:rPr>
        <w:t>я</w:t>
      </w:r>
      <w:r w:rsidRPr="003D323E">
        <w:rPr>
          <w:rFonts w:ascii="Times New Roman" w:cs="Times New Roman"/>
          <w:color w:val="auto"/>
        </w:rPr>
        <w:t xml:space="preserve"> и</w:t>
      </w:r>
      <w:r w:rsidR="00FE135E" w:rsidRPr="003D323E">
        <w:rPr>
          <w:rFonts w:ascii="Times New Roman" w:cs="Times New Roman"/>
          <w:color w:val="auto"/>
        </w:rPr>
        <w:t>ли</w:t>
      </w:r>
      <w:r w:rsidRPr="003D323E">
        <w:rPr>
          <w:rFonts w:ascii="Times New Roman" w:cs="Times New Roman"/>
          <w:color w:val="auto"/>
        </w:rPr>
        <w:t xml:space="preserve"> ненадлежаще</w:t>
      </w:r>
      <w:r w:rsidR="00EC6147" w:rsidRPr="003D323E">
        <w:rPr>
          <w:rFonts w:ascii="Times New Roman" w:cs="Times New Roman"/>
          <w:color w:val="auto"/>
        </w:rPr>
        <w:t>го</w:t>
      </w:r>
      <w:r w:rsidRPr="003D323E">
        <w:rPr>
          <w:rFonts w:ascii="Times New Roman" w:cs="Times New Roman"/>
          <w:color w:val="auto"/>
        </w:rPr>
        <w:t xml:space="preserve"> испо</w:t>
      </w:r>
      <w:r w:rsidR="00FE135E" w:rsidRPr="003D323E">
        <w:rPr>
          <w:rFonts w:ascii="Times New Roman" w:cs="Times New Roman"/>
          <w:color w:val="auto"/>
        </w:rPr>
        <w:t>лнени</w:t>
      </w:r>
      <w:r w:rsidR="00EC6147" w:rsidRPr="003D323E">
        <w:rPr>
          <w:rFonts w:ascii="Times New Roman" w:cs="Times New Roman"/>
          <w:color w:val="auto"/>
        </w:rPr>
        <w:t>я</w:t>
      </w:r>
      <w:r w:rsidR="00FE135E" w:rsidRPr="003D323E">
        <w:rPr>
          <w:rFonts w:ascii="Times New Roman" w:cs="Times New Roman"/>
          <w:color w:val="auto"/>
        </w:rPr>
        <w:t xml:space="preserve"> своих обязательств по</w:t>
      </w:r>
      <w:r w:rsidR="00AB4650" w:rsidRPr="003D323E">
        <w:rPr>
          <w:rFonts w:ascii="Times New Roman" w:cs="Times New Roman"/>
          <w:color w:val="auto"/>
        </w:rPr>
        <w:t xml:space="preserve"> настоящему</w:t>
      </w:r>
      <w:r w:rsidR="00FE135E" w:rsidRPr="003D323E">
        <w:rPr>
          <w:rFonts w:ascii="Times New Roman" w:cs="Times New Roman"/>
          <w:color w:val="auto"/>
        </w:rPr>
        <w:t xml:space="preserve"> Д</w:t>
      </w:r>
      <w:r w:rsidRPr="003D323E">
        <w:rPr>
          <w:rFonts w:ascii="Times New Roman" w:cs="Times New Roman"/>
          <w:color w:val="auto"/>
        </w:rPr>
        <w:t xml:space="preserve">оговору Стороны несут ответственность, предусмотренную </w:t>
      </w:r>
      <w:r w:rsidR="00AB4650" w:rsidRPr="003D323E">
        <w:rPr>
          <w:rFonts w:ascii="Times New Roman" w:cs="Times New Roman"/>
          <w:color w:val="auto"/>
        </w:rPr>
        <w:t>действующим з</w:t>
      </w:r>
      <w:r w:rsidR="00AB4650" w:rsidRPr="003D323E">
        <w:rPr>
          <w:rFonts w:ascii="Times New Roman" w:cs="Times New Roman"/>
          <w:color w:val="auto"/>
        </w:rPr>
        <w:t>а</w:t>
      </w:r>
      <w:r w:rsidR="00AB4650" w:rsidRPr="003D323E">
        <w:rPr>
          <w:rFonts w:ascii="Times New Roman" w:cs="Times New Roman"/>
          <w:color w:val="auto"/>
        </w:rPr>
        <w:t>конодательством Российской Федерации</w:t>
      </w:r>
      <w:r w:rsidRPr="003D323E">
        <w:rPr>
          <w:rFonts w:ascii="Times New Roman" w:cs="Times New Roman"/>
          <w:color w:val="auto"/>
        </w:rPr>
        <w:t>.</w:t>
      </w:r>
    </w:p>
    <w:p w:rsidR="00FE135E" w:rsidRPr="003D323E" w:rsidRDefault="00FE135E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6.2.</w:t>
      </w:r>
      <w:r w:rsidR="00AB4650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Споры, возникающие между Сторонами, разрешаются пут</w:t>
      </w:r>
      <w:r w:rsidR="00AB4650" w:rsidRPr="003D323E">
        <w:rPr>
          <w:rFonts w:ascii="Times New Roman" w:cs="Times New Roman"/>
          <w:color w:val="auto"/>
        </w:rPr>
        <w:t>ё</w:t>
      </w:r>
      <w:r w:rsidRPr="003D323E">
        <w:rPr>
          <w:rFonts w:ascii="Times New Roman" w:cs="Times New Roman"/>
          <w:color w:val="auto"/>
        </w:rPr>
        <w:t>м переговоров между Испо</w:t>
      </w:r>
      <w:r w:rsidR="00EC6147" w:rsidRPr="003D323E">
        <w:rPr>
          <w:rFonts w:ascii="Times New Roman" w:cs="Times New Roman"/>
          <w:color w:val="auto"/>
        </w:rPr>
        <w:t xml:space="preserve">лнителем и Заказчиком, а при не </w:t>
      </w:r>
      <w:r w:rsidRPr="003D323E">
        <w:rPr>
          <w:rFonts w:ascii="Times New Roman" w:cs="Times New Roman"/>
          <w:color w:val="auto"/>
        </w:rPr>
        <w:t>достижении согласия</w:t>
      </w:r>
      <w:r w:rsidR="00AB4650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–</w:t>
      </w:r>
      <w:r w:rsidR="00AB4650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 xml:space="preserve">в </w:t>
      </w:r>
      <w:r w:rsidR="00AB4650" w:rsidRPr="003D323E">
        <w:rPr>
          <w:rFonts w:ascii="Times New Roman" w:cs="Times New Roman"/>
          <w:color w:val="auto"/>
        </w:rPr>
        <w:t xml:space="preserve">порядке, </w:t>
      </w:r>
      <w:r w:rsidRPr="003D323E">
        <w:rPr>
          <w:rFonts w:ascii="Times New Roman" w:cs="Times New Roman"/>
          <w:color w:val="auto"/>
        </w:rPr>
        <w:t xml:space="preserve">установленном </w:t>
      </w:r>
      <w:r w:rsidR="00AB4650" w:rsidRPr="003D323E">
        <w:rPr>
          <w:rFonts w:ascii="Times New Roman" w:cs="Times New Roman"/>
          <w:color w:val="auto"/>
        </w:rPr>
        <w:t>де</w:t>
      </w:r>
      <w:r w:rsidR="00AB4650" w:rsidRPr="003D323E">
        <w:rPr>
          <w:rFonts w:ascii="Times New Roman" w:cs="Times New Roman"/>
          <w:color w:val="auto"/>
        </w:rPr>
        <w:t>й</w:t>
      </w:r>
      <w:r w:rsidR="00AB4650" w:rsidRPr="003D323E">
        <w:rPr>
          <w:rFonts w:ascii="Times New Roman" w:cs="Times New Roman"/>
          <w:color w:val="auto"/>
        </w:rPr>
        <w:t>ствующим законодательством Российской Федерации</w:t>
      </w:r>
      <w:r w:rsidRPr="003D323E">
        <w:rPr>
          <w:rFonts w:ascii="Times New Roman" w:cs="Times New Roman"/>
          <w:color w:val="auto"/>
        </w:rPr>
        <w:t>.</w:t>
      </w:r>
    </w:p>
    <w:p w:rsidR="00FE135E" w:rsidRDefault="00FE135E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6.3.</w:t>
      </w:r>
      <w:r w:rsidR="00AB4650" w:rsidRP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Стороны не несут ответственность за невыполнение или ненадлежащее выполн</w:t>
      </w:r>
      <w:r w:rsidRPr="003D323E">
        <w:rPr>
          <w:rFonts w:ascii="Times New Roman" w:cs="Times New Roman"/>
          <w:color w:val="auto"/>
        </w:rPr>
        <w:t>е</w:t>
      </w:r>
      <w:r w:rsidRPr="003D323E">
        <w:rPr>
          <w:rFonts w:ascii="Times New Roman" w:cs="Times New Roman"/>
          <w:color w:val="auto"/>
        </w:rPr>
        <w:t>ние своих обязательств по настоящему Договору в случае, если это явилось следствием неопределимой силы (фор</w:t>
      </w:r>
      <w:r w:rsidR="00EC6147" w:rsidRPr="003D323E">
        <w:rPr>
          <w:rFonts w:ascii="Times New Roman" w:cs="Times New Roman"/>
          <w:color w:val="auto"/>
        </w:rPr>
        <w:t>с-</w:t>
      </w:r>
      <w:r w:rsidRPr="003D323E">
        <w:rPr>
          <w:rFonts w:ascii="Times New Roman" w:cs="Times New Roman"/>
          <w:color w:val="auto"/>
        </w:rPr>
        <w:t>мажор).</w:t>
      </w:r>
    </w:p>
    <w:p w:rsidR="007A6606" w:rsidRPr="003D323E" w:rsidRDefault="007A6606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</w:p>
    <w:p w:rsidR="00665A0C" w:rsidRPr="003D323E" w:rsidRDefault="00665A0C" w:rsidP="00197EBF">
      <w:pPr>
        <w:widowControl w:val="0"/>
        <w:spacing w:line="257" w:lineRule="auto"/>
        <w:ind w:left="20" w:right="20"/>
        <w:jc w:val="center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lastRenderedPageBreak/>
        <w:t>7.</w:t>
      </w:r>
      <w:r w:rsidR="00AB4650" w:rsidRPr="003D323E">
        <w:rPr>
          <w:rFonts w:ascii="Times New Roman" w:cs="Times New Roman"/>
          <w:b/>
          <w:bCs/>
          <w:color w:val="auto"/>
        </w:rPr>
        <w:t> </w:t>
      </w:r>
      <w:r w:rsidRPr="003D323E">
        <w:rPr>
          <w:rFonts w:ascii="Times New Roman" w:cs="Times New Roman"/>
          <w:b/>
          <w:bCs/>
          <w:color w:val="auto"/>
        </w:rPr>
        <w:t>СРОК ДЕЙСТВИЯ ДОГОВОРА</w:t>
      </w:r>
    </w:p>
    <w:p w:rsidR="00665A0C" w:rsidRPr="003D323E" w:rsidRDefault="00AB4650" w:rsidP="00197EBF">
      <w:pPr>
        <w:widowControl w:val="0"/>
        <w:tabs>
          <w:tab w:val="left" w:pos="851"/>
          <w:tab w:val="left" w:pos="1138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 xml:space="preserve">7.1. Настоящий </w:t>
      </w:r>
      <w:r w:rsidR="00665A0C" w:rsidRPr="003D323E">
        <w:rPr>
          <w:rFonts w:ascii="Times New Roman" w:cs="Times New Roman"/>
          <w:color w:val="auto"/>
        </w:rPr>
        <w:t>Договор</w:t>
      </w:r>
      <w:r w:rsidR="00665A0C" w:rsidRPr="003D323E">
        <w:rPr>
          <w:rFonts w:ascii="Times New Roman" w:cs="Times New Roman"/>
          <w:b/>
          <w:color w:val="auto"/>
        </w:rPr>
        <w:t xml:space="preserve"> </w:t>
      </w:r>
      <w:r w:rsidR="00665A0C" w:rsidRPr="003D323E">
        <w:rPr>
          <w:rFonts w:ascii="Times New Roman" w:cs="Times New Roman"/>
          <w:color w:val="auto"/>
        </w:rPr>
        <w:t xml:space="preserve">вступает в </w:t>
      </w:r>
      <w:r w:rsidR="00A84A9D" w:rsidRPr="003D323E">
        <w:rPr>
          <w:rFonts w:ascii="Times New Roman" w:cs="Times New Roman"/>
          <w:color w:val="auto"/>
        </w:rPr>
        <w:t xml:space="preserve">силу с даты его заключения </w:t>
      </w:r>
      <w:r w:rsidR="00EC6147" w:rsidRPr="003D323E">
        <w:rPr>
          <w:rFonts w:ascii="Times New Roman" w:cs="Times New Roman"/>
          <w:color w:val="auto"/>
        </w:rPr>
        <w:t xml:space="preserve">и </w:t>
      </w:r>
      <w:r w:rsidR="00A84A9D" w:rsidRPr="003D323E">
        <w:rPr>
          <w:rFonts w:ascii="Times New Roman" w:cs="Times New Roman"/>
          <w:color w:val="auto"/>
        </w:rPr>
        <w:t xml:space="preserve">прекращает свое действие </w:t>
      </w:r>
      <w:r w:rsidR="00007522">
        <w:rPr>
          <w:rFonts w:ascii="Times New Roman" w:cs="Times New Roman"/>
          <w:color w:val="auto"/>
        </w:rPr>
        <w:t xml:space="preserve">31.12.2020 </w:t>
      </w:r>
      <w:r w:rsidR="007A6606">
        <w:rPr>
          <w:rFonts w:ascii="Times New Roman" w:cs="Times New Roman"/>
          <w:color w:val="auto"/>
        </w:rPr>
        <w:t>г.</w:t>
      </w:r>
      <w:r w:rsidR="00A84A9D" w:rsidRPr="003D323E">
        <w:rPr>
          <w:rFonts w:ascii="Times New Roman" w:cs="Times New Roman"/>
          <w:color w:val="auto"/>
        </w:rPr>
        <w:t xml:space="preserve">, но не ранее исполнения Сторонами своих обязательств по </w:t>
      </w:r>
      <w:r w:rsidRPr="003D323E">
        <w:rPr>
          <w:rFonts w:ascii="Times New Roman" w:cs="Times New Roman"/>
          <w:color w:val="auto"/>
        </w:rPr>
        <w:t>настоящ</w:t>
      </w:r>
      <w:r w:rsidRPr="003D323E">
        <w:rPr>
          <w:rFonts w:ascii="Times New Roman" w:cs="Times New Roman"/>
          <w:color w:val="auto"/>
        </w:rPr>
        <w:t>е</w:t>
      </w:r>
      <w:r w:rsidRPr="003D323E">
        <w:rPr>
          <w:rFonts w:ascii="Times New Roman" w:cs="Times New Roman"/>
          <w:color w:val="auto"/>
        </w:rPr>
        <w:t xml:space="preserve">му </w:t>
      </w:r>
      <w:r w:rsidR="00A84A9D" w:rsidRPr="003D323E">
        <w:rPr>
          <w:rFonts w:ascii="Times New Roman" w:cs="Times New Roman"/>
          <w:color w:val="auto"/>
        </w:rPr>
        <w:t>Договору в полном объ</w:t>
      </w:r>
      <w:r w:rsidRPr="003D323E">
        <w:rPr>
          <w:rFonts w:ascii="Times New Roman" w:cs="Times New Roman"/>
          <w:color w:val="auto"/>
        </w:rPr>
        <w:t>ёме.</w:t>
      </w:r>
    </w:p>
    <w:p w:rsidR="00197EBF" w:rsidRDefault="00197EBF" w:rsidP="00197EBF">
      <w:pPr>
        <w:widowControl w:val="0"/>
        <w:spacing w:line="257" w:lineRule="auto"/>
        <w:jc w:val="center"/>
        <w:outlineLvl w:val="4"/>
        <w:rPr>
          <w:rFonts w:ascii="Times New Roman" w:cs="Times New Roman"/>
          <w:b/>
          <w:bCs/>
          <w:color w:val="auto"/>
        </w:rPr>
      </w:pPr>
    </w:p>
    <w:p w:rsidR="00665A0C" w:rsidRPr="003D323E" w:rsidRDefault="00665A0C" w:rsidP="00197EBF">
      <w:pPr>
        <w:widowControl w:val="0"/>
        <w:spacing w:line="257" w:lineRule="auto"/>
        <w:jc w:val="center"/>
        <w:outlineLvl w:val="4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8.</w:t>
      </w:r>
      <w:r w:rsidR="00F93C79" w:rsidRPr="003D323E">
        <w:rPr>
          <w:rFonts w:ascii="Times New Roman" w:cs="Times New Roman"/>
          <w:b/>
          <w:bCs/>
          <w:color w:val="auto"/>
        </w:rPr>
        <w:t xml:space="preserve"> </w:t>
      </w:r>
      <w:r w:rsidRPr="003D323E">
        <w:rPr>
          <w:rFonts w:ascii="Times New Roman" w:cs="Times New Roman"/>
          <w:b/>
          <w:bCs/>
          <w:color w:val="auto"/>
        </w:rPr>
        <w:t>ЗАКЛЮЧИТЕЛЬНЫЕ ПОЛОЖЕНИЯ.</w:t>
      </w:r>
    </w:p>
    <w:p w:rsidR="00665A0C" w:rsidRPr="003D323E" w:rsidRDefault="00F93C79" w:rsidP="00197EBF">
      <w:pPr>
        <w:widowControl w:val="0"/>
        <w:tabs>
          <w:tab w:val="left" w:pos="114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8</w:t>
      </w:r>
      <w:r w:rsidR="00665A0C" w:rsidRPr="003D323E">
        <w:rPr>
          <w:rFonts w:ascii="Times New Roman" w:cs="Times New Roman"/>
          <w:color w:val="auto"/>
        </w:rPr>
        <w:t>.1.</w:t>
      </w:r>
      <w:r w:rsidR="006578BD" w:rsidRPr="003D323E">
        <w:rPr>
          <w:rFonts w:ascii="Times New Roman" w:cs="Times New Roman"/>
          <w:b/>
          <w:color w:val="auto"/>
        </w:rPr>
        <w:t> </w:t>
      </w:r>
      <w:r w:rsidR="00665A0C" w:rsidRPr="003D323E">
        <w:rPr>
          <w:rFonts w:ascii="Times New Roman" w:cs="Times New Roman"/>
          <w:color w:val="auto"/>
        </w:rPr>
        <w:t>Сведения, указанные в настоящем Договоре, соответствуют информации, разм</w:t>
      </w:r>
      <w:r w:rsidR="00665A0C" w:rsidRPr="003D323E">
        <w:rPr>
          <w:rFonts w:ascii="Times New Roman" w:cs="Times New Roman"/>
          <w:color w:val="auto"/>
        </w:rPr>
        <w:t>е</w:t>
      </w:r>
      <w:r w:rsidR="006578BD" w:rsidRPr="003D323E">
        <w:rPr>
          <w:rFonts w:ascii="Times New Roman" w:cs="Times New Roman"/>
          <w:color w:val="auto"/>
        </w:rPr>
        <w:t>щё</w:t>
      </w:r>
      <w:r w:rsidR="00665A0C" w:rsidRPr="003D323E">
        <w:rPr>
          <w:rFonts w:ascii="Times New Roman" w:cs="Times New Roman"/>
          <w:color w:val="auto"/>
        </w:rPr>
        <w:t xml:space="preserve">нной на официальном сайте Исполнителя в </w:t>
      </w:r>
      <w:r w:rsidR="005F2935" w:rsidRPr="003D323E">
        <w:rPr>
          <w:rFonts w:ascii="Times New Roman" w:cs="Times New Roman"/>
          <w:color w:val="auto"/>
        </w:rPr>
        <w:t xml:space="preserve">информационно-телекоммуникационной </w:t>
      </w:r>
      <w:r w:rsidR="00665A0C" w:rsidRPr="003D323E">
        <w:rPr>
          <w:rFonts w:ascii="Times New Roman" w:cs="Times New Roman"/>
          <w:color w:val="auto"/>
        </w:rPr>
        <w:t>сети «Интернет» на дату заключения настоящего Договора.</w:t>
      </w:r>
    </w:p>
    <w:p w:rsidR="00665A0C" w:rsidRPr="003D323E" w:rsidRDefault="00F93C79" w:rsidP="00197EBF">
      <w:pPr>
        <w:widowControl w:val="0"/>
        <w:tabs>
          <w:tab w:val="left" w:pos="1143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8</w:t>
      </w:r>
      <w:r w:rsidR="006578BD" w:rsidRPr="003D323E">
        <w:rPr>
          <w:rFonts w:ascii="Times New Roman" w:cs="Times New Roman"/>
          <w:color w:val="auto"/>
        </w:rPr>
        <w:t>.2. </w:t>
      </w:r>
      <w:r w:rsidR="00665A0C" w:rsidRPr="003D323E">
        <w:rPr>
          <w:rFonts w:ascii="Times New Roman" w:cs="Times New Roman"/>
          <w:color w:val="auto"/>
        </w:rPr>
        <w:t>В случае изменения наименования, смены руководителя, изменения юридическ</w:t>
      </w:r>
      <w:r w:rsidR="00665A0C" w:rsidRPr="003D323E">
        <w:rPr>
          <w:rFonts w:ascii="Times New Roman" w:cs="Times New Roman"/>
          <w:color w:val="auto"/>
        </w:rPr>
        <w:t>о</w:t>
      </w:r>
      <w:r w:rsidR="00665A0C" w:rsidRPr="003D323E">
        <w:rPr>
          <w:rFonts w:ascii="Times New Roman" w:cs="Times New Roman"/>
          <w:color w:val="auto"/>
        </w:rPr>
        <w:t>го адреса и адреса места нахождения (почтового адреса), иных реквизитов, контактных н</w:t>
      </w:r>
      <w:r w:rsidR="00665A0C" w:rsidRPr="003D323E">
        <w:rPr>
          <w:rFonts w:ascii="Times New Roman" w:cs="Times New Roman"/>
          <w:color w:val="auto"/>
        </w:rPr>
        <w:t>о</w:t>
      </w:r>
      <w:r w:rsidR="00665A0C" w:rsidRPr="003D323E">
        <w:rPr>
          <w:rFonts w:ascii="Times New Roman" w:cs="Times New Roman"/>
          <w:color w:val="auto"/>
        </w:rPr>
        <w:t>меров телефонов (факсов), Сторона обязана письменно уведомить контрагента о таких изм</w:t>
      </w:r>
      <w:r w:rsidR="00665A0C" w:rsidRPr="003D323E">
        <w:rPr>
          <w:rFonts w:ascii="Times New Roman" w:cs="Times New Roman"/>
          <w:color w:val="auto"/>
        </w:rPr>
        <w:t>е</w:t>
      </w:r>
      <w:r w:rsidR="00665A0C" w:rsidRPr="003D323E">
        <w:rPr>
          <w:rFonts w:ascii="Times New Roman" w:cs="Times New Roman"/>
          <w:color w:val="auto"/>
        </w:rPr>
        <w:t>нениях не позднее 3 (</w:t>
      </w:r>
      <w:r w:rsidR="006578BD" w:rsidRPr="003D323E">
        <w:rPr>
          <w:rFonts w:ascii="Times New Roman" w:cs="Times New Roman"/>
          <w:color w:val="auto"/>
        </w:rPr>
        <w:t>Т</w:t>
      </w:r>
      <w:r w:rsidR="00665A0C" w:rsidRPr="003D323E">
        <w:rPr>
          <w:rFonts w:ascii="Times New Roman" w:cs="Times New Roman"/>
          <w:color w:val="auto"/>
        </w:rPr>
        <w:t>р</w:t>
      </w:r>
      <w:r w:rsidR="006578BD" w:rsidRPr="003D323E">
        <w:rPr>
          <w:rFonts w:ascii="Times New Roman" w:cs="Times New Roman"/>
          <w:color w:val="auto"/>
        </w:rPr>
        <w:t>ё</w:t>
      </w:r>
      <w:r w:rsidR="00665A0C" w:rsidRPr="003D323E">
        <w:rPr>
          <w:rFonts w:ascii="Times New Roman" w:cs="Times New Roman"/>
          <w:color w:val="auto"/>
        </w:rPr>
        <w:t>х) рабочих дней со дня изменения.</w:t>
      </w:r>
    </w:p>
    <w:p w:rsidR="00665A0C" w:rsidRPr="003D323E" w:rsidRDefault="00F93C79" w:rsidP="00197EBF">
      <w:pPr>
        <w:widowControl w:val="0"/>
        <w:tabs>
          <w:tab w:val="left" w:pos="1138"/>
        </w:tabs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8</w:t>
      </w:r>
      <w:r w:rsidR="006578BD" w:rsidRPr="003D323E">
        <w:rPr>
          <w:rFonts w:ascii="Times New Roman" w:cs="Times New Roman"/>
          <w:color w:val="auto"/>
        </w:rPr>
        <w:t xml:space="preserve">.3. Настоящий </w:t>
      </w:r>
      <w:r w:rsidR="00665A0C" w:rsidRPr="003D323E">
        <w:rPr>
          <w:rFonts w:ascii="Times New Roman" w:cs="Times New Roman"/>
          <w:color w:val="auto"/>
        </w:rPr>
        <w:t>Договор составлен в 2 (</w:t>
      </w:r>
      <w:r w:rsidR="006578BD" w:rsidRPr="003D323E">
        <w:rPr>
          <w:rFonts w:ascii="Times New Roman" w:cs="Times New Roman"/>
          <w:color w:val="auto"/>
        </w:rPr>
        <w:t>Д</w:t>
      </w:r>
      <w:r w:rsidR="00665A0C" w:rsidRPr="003D323E">
        <w:rPr>
          <w:rFonts w:ascii="Times New Roman" w:cs="Times New Roman"/>
          <w:color w:val="auto"/>
        </w:rPr>
        <w:t>вух) экземплярах, имеющих равную юрид</w:t>
      </w:r>
      <w:r w:rsidR="00665A0C" w:rsidRPr="003D323E">
        <w:rPr>
          <w:rFonts w:ascii="Times New Roman" w:cs="Times New Roman"/>
          <w:color w:val="auto"/>
        </w:rPr>
        <w:t>и</w:t>
      </w:r>
      <w:r w:rsidR="00665A0C" w:rsidRPr="003D323E">
        <w:rPr>
          <w:rFonts w:ascii="Times New Roman" w:cs="Times New Roman"/>
          <w:color w:val="auto"/>
        </w:rPr>
        <w:t xml:space="preserve">ческую силу, на русском языке, по </w:t>
      </w:r>
      <w:r w:rsidR="006578BD" w:rsidRPr="003D323E">
        <w:rPr>
          <w:rFonts w:ascii="Times New Roman" w:cs="Times New Roman"/>
          <w:color w:val="auto"/>
        </w:rPr>
        <w:t>1 (О</w:t>
      </w:r>
      <w:r w:rsidR="00665A0C" w:rsidRPr="003D323E">
        <w:rPr>
          <w:rFonts w:ascii="Times New Roman" w:cs="Times New Roman"/>
          <w:color w:val="auto"/>
        </w:rPr>
        <w:t>дному</w:t>
      </w:r>
      <w:r w:rsidR="006578BD" w:rsidRPr="003D323E">
        <w:rPr>
          <w:rFonts w:ascii="Times New Roman" w:cs="Times New Roman"/>
          <w:color w:val="auto"/>
        </w:rPr>
        <w:t>)</w:t>
      </w:r>
      <w:r w:rsidR="00665A0C" w:rsidRPr="003D323E">
        <w:rPr>
          <w:rFonts w:ascii="Times New Roman" w:cs="Times New Roman"/>
          <w:color w:val="auto"/>
        </w:rPr>
        <w:t xml:space="preserve"> скрепл</w:t>
      </w:r>
      <w:r w:rsidR="006578BD" w:rsidRPr="003D323E">
        <w:rPr>
          <w:rFonts w:ascii="Times New Roman" w:cs="Times New Roman"/>
          <w:color w:val="auto"/>
        </w:rPr>
        <w:t>ё</w:t>
      </w:r>
      <w:r w:rsidR="00665A0C" w:rsidRPr="003D323E">
        <w:rPr>
          <w:rFonts w:ascii="Times New Roman" w:cs="Times New Roman"/>
          <w:color w:val="auto"/>
        </w:rPr>
        <w:t>нному экземпляру для каждой из Ст</w:t>
      </w:r>
      <w:r w:rsidR="00665A0C" w:rsidRPr="003D323E">
        <w:rPr>
          <w:rFonts w:ascii="Times New Roman" w:cs="Times New Roman"/>
          <w:color w:val="auto"/>
        </w:rPr>
        <w:t>о</w:t>
      </w:r>
      <w:r w:rsidR="00665A0C" w:rsidRPr="003D323E">
        <w:rPr>
          <w:rFonts w:ascii="Times New Roman" w:cs="Times New Roman"/>
          <w:color w:val="auto"/>
        </w:rPr>
        <w:t>рон.</w:t>
      </w:r>
    </w:p>
    <w:p w:rsidR="00665A0C" w:rsidRPr="003D323E" w:rsidRDefault="00F93C79" w:rsidP="00197EBF">
      <w:pPr>
        <w:widowControl w:val="0"/>
        <w:spacing w:line="257" w:lineRule="auto"/>
        <w:ind w:firstLine="709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8</w:t>
      </w:r>
      <w:r w:rsidR="00665A0C" w:rsidRPr="003D323E">
        <w:rPr>
          <w:rFonts w:ascii="Times New Roman" w:cs="Times New Roman"/>
          <w:color w:val="auto"/>
        </w:rPr>
        <w:t>.</w:t>
      </w:r>
      <w:r w:rsidR="00D36F9A" w:rsidRPr="003D323E">
        <w:rPr>
          <w:rFonts w:ascii="Times New Roman" w:cs="Times New Roman"/>
          <w:color w:val="auto"/>
        </w:rPr>
        <w:t>4. Все</w:t>
      </w:r>
      <w:r w:rsidR="00665A0C" w:rsidRPr="003D323E">
        <w:rPr>
          <w:rFonts w:ascii="Times New Roman" w:cs="Times New Roman"/>
          <w:color w:val="auto"/>
        </w:rPr>
        <w:t xml:space="preserve"> приложения к </w:t>
      </w:r>
      <w:r w:rsidR="006578BD" w:rsidRPr="003D323E">
        <w:rPr>
          <w:rFonts w:ascii="Times New Roman" w:cs="Times New Roman"/>
          <w:color w:val="auto"/>
        </w:rPr>
        <w:t xml:space="preserve">настоящему </w:t>
      </w:r>
      <w:r w:rsidR="00665A0C" w:rsidRPr="003D323E">
        <w:rPr>
          <w:rFonts w:ascii="Times New Roman" w:cs="Times New Roman"/>
          <w:color w:val="auto"/>
        </w:rPr>
        <w:t>Договору являются его неотъемлемой частью.</w:t>
      </w:r>
    </w:p>
    <w:p w:rsidR="00197EBF" w:rsidRDefault="00197EBF" w:rsidP="00197EBF">
      <w:pPr>
        <w:widowControl w:val="0"/>
        <w:spacing w:line="257" w:lineRule="auto"/>
        <w:ind w:left="4020"/>
        <w:outlineLvl w:val="4"/>
        <w:rPr>
          <w:rFonts w:ascii="Times New Roman" w:cs="Times New Roman"/>
          <w:b/>
          <w:bCs/>
          <w:color w:val="auto"/>
        </w:rPr>
      </w:pPr>
    </w:p>
    <w:p w:rsidR="00665A0C" w:rsidRPr="003D323E" w:rsidRDefault="003A7858" w:rsidP="00197EBF">
      <w:pPr>
        <w:widowControl w:val="0"/>
        <w:spacing w:line="257" w:lineRule="auto"/>
        <w:ind w:left="4020"/>
        <w:outlineLvl w:val="4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9</w:t>
      </w:r>
      <w:r w:rsidR="00665A0C" w:rsidRPr="003D323E">
        <w:rPr>
          <w:rFonts w:ascii="Times New Roman" w:cs="Times New Roman"/>
          <w:b/>
          <w:bCs/>
          <w:color w:val="auto"/>
        </w:rPr>
        <w:t>. ПРИЛОЖЕНИЯ</w:t>
      </w:r>
    </w:p>
    <w:p w:rsidR="00665A0C" w:rsidRPr="003D323E" w:rsidRDefault="006578BD" w:rsidP="00197EBF">
      <w:pPr>
        <w:widowControl w:val="0"/>
        <w:spacing w:line="257" w:lineRule="auto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9.1. Приложение № </w:t>
      </w:r>
      <w:r w:rsidR="003A7858" w:rsidRPr="003D323E">
        <w:rPr>
          <w:rFonts w:ascii="Times New Roman" w:cs="Times New Roman"/>
          <w:color w:val="auto"/>
        </w:rPr>
        <w:t>1</w:t>
      </w:r>
      <w:r w:rsidRPr="003D323E">
        <w:rPr>
          <w:rFonts w:ascii="Times New Roman" w:cs="Times New Roman"/>
          <w:color w:val="auto"/>
        </w:rPr>
        <w:t> – </w:t>
      </w:r>
      <w:r w:rsidR="00665A0C" w:rsidRPr="003D323E">
        <w:rPr>
          <w:rFonts w:ascii="Times New Roman" w:cs="Times New Roman"/>
          <w:color w:val="auto"/>
        </w:rPr>
        <w:t xml:space="preserve">Перечень слушателей, направляемых на </w:t>
      </w:r>
      <w:r w:rsidR="00A83489">
        <w:rPr>
          <w:rFonts w:ascii="Times New Roman" w:cs="Times New Roman"/>
          <w:color w:val="auto"/>
        </w:rPr>
        <w:t>обучение</w:t>
      </w:r>
      <w:r w:rsidR="00665A0C" w:rsidRPr="003D323E">
        <w:rPr>
          <w:rFonts w:ascii="Times New Roman" w:cs="Times New Roman"/>
          <w:color w:val="auto"/>
        </w:rPr>
        <w:t>.</w:t>
      </w:r>
    </w:p>
    <w:p w:rsidR="00665A0C" w:rsidRPr="003D323E" w:rsidRDefault="006578BD" w:rsidP="00197EBF">
      <w:pPr>
        <w:widowControl w:val="0"/>
        <w:spacing w:line="257" w:lineRule="auto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9.2. </w:t>
      </w:r>
      <w:r w:rsidR="003A7858" w:rsidRPr="003D323E">
        <w:rPr>
          <w:rFonts w:ascii="Times New Roman" w:cs="Times New Roman"/>
          <w:color w:val="auto"/>
        </w:rPr>
        <w:t>Приложение №</w:t>
      </w:r>
      <w:r w:rsidRPr="003D323E">
        <w:rPr>
          <w:rFonts w:ascii="Times New Roman" w:cs="Times New Roman"/>
          <w:color w:val="auto"/>
        </w:rPr>
        <w:t> </w:t>
      </w:r>
      <w:r w:rsidR="003A7858" w:rsidRPr="003D323E">
        <w:rPr>
          <w:rFonts w:ascii="Times New Roman" w:cs="Times New Roman"/>
          <w:color w:val="auto"/>
        </w:rPr>
        <w:t>2</w:t>
      </w:r>
      <w:r w:rsidRPr="003D323E">
        <w:rPr>
          <w:rFonts w:ascii="Times New Roman" w:cs="Times New Roman"/>
          <w:color w:val="auto"/>
        </w:rPr>
        <w:t> – </w:t>
      </w:r>
      <w:r w:rsidR="00665A0C" w:rsidRPr="003D323E">
        <w:rPr>
          <w:rFonts w:ascii="Times New Roman" w:cs="Times New Roman"/>
          <w:color w:val="auto"/>
        </w:rPr>
        <w:t xml:space="preserve">Согласие на обработку персональных данных (по количеству </w:t>
      </w:r>
      <w:r w:rsidRPr="003D323E">
        <w:rPr>
          <w:rFonts w:ascii="Times New Roman" w:cs="Times New Roman"/>
          <w:color w:val="auto"/>
        </w:rPr>
        <w:t>С</w:t>
      </w:r>
      <w:r w:rsidR="00665A0C" w:rsidRPr="003D323E">
        <w:rPr>
          <w:rFonts w:ascii="Times New Roman" w:cs="Times New Roman"/>
          <w:color w:val="auto"/>
        </w:rPr>
        <w:t>лушателей).</w:t>
      </w:r>
    </w:p>
    <w:p w:rsidR="00665A0C" w:rsidRPr="003D323E" w:rsidRDefault="00665A0C" w:rsidP="00197EBF">
      <w:pPr>
        <w:widowControl w:val="0"/>
        <w:spacing w:line="257" w:lineRule="auto"/>
        <w:ind w:left="20" w:right="20" w:firstLine="700"/>
        <w:jc w:val="both"/>
        <w:rPr>
          <w:rFonts w:ascii="Times New Roman" w:cs="Times New Roman"/>
          <w:color w:val="auto"/>
        </w:rPr>
      </w:pPr>
    </w:p>
    <w:p w:rsidR="006578BD" w:rsidRPr="003D323E" w:rsidRDefault="003A7858" w:rsidP="00197EBF">
      <w:pPr>
        <w:widowControl w:val="0"/>
        <w:spacing w:line="257" w:lineRule="auto"/>
        <w:jc w:val="center"/>
        <w:rPr>
          <w:rFonts w:ascii="Times New Roman" w:cs="Times New Roman"/>
          <w:b/>
          <w:bCs/>
          <w:color w:val="auto"/>
        </w:rPr>
      </w:pPr>
      <w:r w:rsidRPr="003D323E">
        <w:rPr>
          <w:rFonts w:ascii="Times New Roman" w:cs="Times New Roman"/>
          <w:b/>
          <w:bCs/>
          <w:color w:val="auto"/>
        </w:rPr>
        <w:t>10</w:t>
      </w:r>
      <w:r w:rsidR="00665A0C" w:rsidRPr="003D323E">
        <w:rPr>
          <w:rFonts w:ascii="Times New Roman" w:cs="Times New Roman"/>
          <w:b/>
          <w:bCs/>
          <w:color w:val="auto"/>
        </w:rPr>
        <w:t xml:space="preserve">. </w:t>
      </w:r>
      <w:r w:rsidRPr="003D323E">
        <w:rPr>
          <w:rFonts w:ascii="Times New Roman" w:cs="Times New Roman"/>
          <w:b/>
          <w:bCs/>
          <w:color w:val="auto"/>
        </w:rPr>
        <w:t>РЕКВИЗИТЫ И</w:t>
      </w:r>
      <w:r w:rsidR="00F93C79" w:rsidRPr="003D323E">
        <w:rPr>
          <w:rFonts w:ascii="Times New Roman" w:cs="Times New Roman"/>
          <w:b/>
          <w:bCs/>
          <w:color w:val="auto"/>
        </w:rPr>
        <w:t xml:space="preserve"> ПОДПИСИ </w:t>
      </w:r>
      <w:r w:rsidR="00665A0C" w:rsidRPr="003D323E">
        <w:rPr>
          <w:rFonts w:ascii="Times New Roman" w:cs="Times New Roman"/>
          <w:b/>
          <w:bCs/>
          <w:color w:val="auto"/>
        </w:rPr>
        <w:t>СТОРОН</w:t>
      </w:r>
    </w:p>
    <w:tbl>
      <w:tblPr>
        <w:tblW w:w="96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236"/>
        <w:gridCol w:w="4629"/>
      </w:tblGrid>
      <w:tr w:rsidR="00A20597" w:rsidRPr="003D323E" w:rsidTr="004115C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center"/>
              <w:rPr>
                <w:rFonts w:ascii="Times New Roman" w:cs="Times New Roman"/>
                <w:b/>
                <w:color w:val="auto"/>
              </w:rPr>
            </w:pPr>
            <w:r w:rsidRPr="003D323E">
              <w:rPr>
                <w:rFonts w:ascii="Times New Roman" w:cs="Times New Roman"/>
                <w:b/>
                <w:color w:val="auto"/>
              </w:rPr>
              <w:t xml:space="preserve">Заказчик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center"/>
              <w:rPr>
                <w:rFonts w:ascii="Times New Roman" w:cs="Times New Roman"/>
                <w:b/>
                <w:color w:val="auto"/>
              </w:rPr>
            </w:pPr>
            <w:r w:rsidRPr="003D323E">
              <w:rPr>
                <w:rFonts w:ascii="Times New Roman" w:cs="Times New Roman"/>
                <w:b/>
                <w:color w:val="auto"/>
              </w:rPr>
              <w:t>Исполнитель</w:t>
            </w:r>
          </w:p>
        </w:tc>
      </w:tr>
      <w:tr w:rsidR="00A20597" w:rsidRPr="003D323E" w:rsidTr="004115C0">
        <w:trPr>
          <w:trHeight w:val="2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both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7" w:rsidRPr="003D323E" w:rsidRDefault="00A20597" w:rsidP="00197EBF">
            <w:pPr>
              <w:widowControl w:val="0"/>
              <w:tabs>
                <w:tab w:val="left" w:pos="3363"/>
              </w:tabs>
              <w:spacing w:line="257" w:lineRule="auto"/>
              <w:rPr>
                <w:rFonts w:ascii="Times New Roman" w:cs="Times New Roman"/>
                <w:b/>
                <w:color w:val="auto"/>
              </w:rPr>
            </w:pPr>
            <w:r w:rsidRPr="003D323E">
              <w:rPr>
                <w:rFonts w:ascii="Times New Roman" w:cs="Times New Roman"/>
                <w:b/>
                <w:bCs/>
                <w:color w:val="auto"/>
                <w:lang w:eastAsia="en-US"/>
              </w:rPr>
              <w:t>ОГБУ «ТРРЦ»</w:t>
            </w:r>
          </w:p>
        </w:tc>
      </w:tr>
      <w:tr w:rsidR="00A20597" w:rsidRPr="003D323E" w:rsidTr="004115C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ИНН/КПП: </w:t>
            </w:r>
            <w:r w:rsidR="00007522">
              <w:rPr>
                <w:rFonts w:ascii="Times New Roman" w:cs="Times New Roman"/>
                <w:color w:val="auto"/>
              </w:rPr>
              <w:t>________</w:t>
            </w:r>
            <w:r w:rsidR="00C30DB4" w:rsidRPr="003D323E">
              <w:rPr>
                <w:rFonts w:ascii="Times New Roman" w:cs="Times New Roman"/>
                <w:color w:val="auto"/>
              </w:rPr>
              <w:t>/</w:t>
            </w:r>
            <w:r w:rsidR="00007522">
              <w:rPr>
                <w:rFonts w:ascii="Times New Roman" w:cs="Times New Roman"/>
                <w:color w:val="auto"/>
              </w:rPr>
              <w:t>_______________</w:t>
            </w:r>
          </w:p>
          <w:p w:rsidR="00A20597" w:rsidRPr="003D323E" w:rsidRDefault="00A20597" w:rsidP="00007522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ОГРН: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both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bCs/>
                <w:color w:val="auto"/>
                <w:lang w:eastAsia="en-US"/>
              </w:rPr>
            </w:pPr>
            <w:r w:rsidRPr="003D323E">
              <w:rPr>
                <w:rFonts w:ascii="Times New Roman" w:cs="Times New Roman"/>
                <w:bCs/>
                <w:color w:val="auto"/>
              </w:rPr>
              <w:t xml:space="preserve">ИНН/КПП: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7017111657/701701001</w:t>
            </w: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ОГРН: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1057000097725</w:t>
            </w:r>
          </w:p>
        </w:tc>
      </w:tr>
      <w:tr w:rsidR="00A20597" w:rsidRPr="003D323E" w:rsidTr="004115C0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007522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Наименование банка:</w:t>
            </w:r>
          </w:p>
          <w:p w:rsidR="00A20597" w:rsidRPr="003D323E" w:rsidRDefault="00007522" w:rsidP="00197EBF">
            <w:pPr>
              <w:widowControl w:val="0"/>
              <w:spacing w:line="257" w:lineRule="auto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БИК: </w:t>
            </w:r>
          </w:p>
          <w:p w:rsidR="00A20597" w:rsidRPr="003D323E" w:rsidRDefault="00A20597" w:rsidP="00007522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Р</w:t>
            </w:r>
            <w:r w:rsidR="004115C0" w:rsidRPr="003D323E">
              <w:rPr>
                <w:rFonts w:ascii="Times New Roman" w:cs="Times New Roman"/>
                <w:color w:val="auto"/>
              </w:rPr>
              <w:t>/</w:t>
            </w:r>
            <w:r w:rsidRPr="003D323E">
              <w:rPr>
                <w:rFonts w:ascii="Times New Roman" w:cs="Times New Roman"/>
                <w:color w:val="auto"/>
              </w:rPr>
              <w:t xml:space="preserve">счет: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both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jc w:val="both"/>
              <w:rPr>
                <w:rFonts w:ascii="Times New Roman" w:cs="Times New Roman"/>
                <w:color w:val="auto"/>
                <w:lang w:eastAsia="en-US"/>
              </w:rPr>
            </w:pPr>
            <w:r w:rsidRPr="003D323E">
              <w:rPr>
                <w:rFonts w:ascii="Times New Roman" w:cs="Times New Roman"/>
                <w:color w:val="auto"/>
              </w:rPr>
              <w:t>Наименование банка</w:t>
            </w:r>
            <w:r w:rsidRPr="003D323E">
              <w:rPr>
                <w:rFonts w:ascii="Times New Roman" w:cs="Times New Roman"/>
                <w:color w:val="auto"/>
                <w:lang w:eastAsia="en-US"/>
              </w:rPr>
              <w:t xml:space="preserve"> Отделение Томск, г. Томск (ОГБУ "ТРРЦ" л/с 6126000308)</w:t>
            </w:r>
          </w:p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bCs/>
                <w:color w:val="auto"/>
                <w:lang w:eastAsia="en-US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БИК: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046902001</w:t>
            </w:r>
          </w:p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Р/счет: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40601810400003000001</w:t>
            </w:r>
          </w:p>
        </w:tc>
      </w:tr>
      <w:tr w:rsidR="00A20597" w:rsidRPr="003D323E" w:rsidTr="004115C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Место нахождения: (юридический адрес):</w:t>
            </w:r>
          </w:p>
          <w:p w:rsidR="00007522" w:rsidRDefault="00007522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007522" w:rsidRPr="003D323E" w:rsidRDefault="00007522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4115C0" w:rsidRPr="003D323E" w:rsidRDefault="004115C0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Тел.: (3823) 99-40-01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both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bCs/>
                <w:color w:val="auto"/>
                <w:lang w:eastAsia="en-US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Место нахождения (юридический адрес):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634012, Томская обл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асть, г.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Томск, пр.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Кирова, д</w:t>
            </w:r>
            <w:r w:rsidR="003D323E" w:rsidRPr="003D323E">
              <w:rPr>
                <w:rFonts w:ascii="Times New Roman" w:cs="Times New Roman"/>
                <w:bCs/>
                <w:color w:val="auto"/>
                <w:lang w:eastAsia="en-US"/>
              </w:rPr>
              <w:t>.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58, строение 55</w:t>
            </w: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Тел.: (3822) 560-060</w:t>
            </w:r>
          </w:p>
        </w:tc>
      </w:tr>
      <w:tr w:rsidR="00A20597" w:rsidRPr="003D323E" w:rsidTr="004115C0">
        <w:trPr>
          <w:cantSplit/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Почтовый адрес: </w:t>
            </w:r>
          </w:p>
          <w:p w:rsidR="00A20597" w:rsidRPr="00BE21F0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Тел</w:t>
            </w:r>
            <w:r w:rsidR="00007522" w:rsidRPr="00BE21F0">
              <w:rPr>
                <w:rFonts w:ascii="Times New Roman" w:cs="Times New Roman"/>
                <w:color w:val="auto"/>
              </w:rPr>
              <w:t xml:space="preserve">. </w:t>
            </w:r>
          </w:p>
          <w:p w:rsidR="00A20597" w:rsidRPr="00BE21F0" w:rsidRDefault="00A20597" w:rsidP="00007522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  <w:lang w:val="en-US"/>
              </w:rPr>
              <w:t>E</w:t>
            </w:r>
            <w:r w:rsidRPr="00BE21F0">
              <w:rPr>
                <w:rFonts w:ascii="Times New Roman" w:cs="Times New Roman"/>
                <w:color w:val="auto"/>
              </w:rPr>
              <w:t>-</w:t>
            </w:r>
            <w:r w:rsidRPr="003D323E">
              <w:rPr>
                <w:rFonts w:ascii="Times New Roman" w:cs="Times New Roman"/>
                <w:color w:val="auto"/>
                <w:lang w:val="en-US"/>
              </w:rPr>
              <w:t>mail</w:t>
            </w:r>
            <w:r w:rsidRPr="00BE21F0">
              <w:rPr>
                <w:rFonts w:ascii="Times New Roman" w:cs="Times New Roman"/>
                <w:color w:val="auto"/>
              </w:rPr>
              <w:t xml:space="preserve">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BE21F0" w:rsidRDefault="00A20597" w:rsidP="00197EBF">
            <w:pPr>
              <w:widowControl w:val="0"/>
              <w:snapToGrid w:val="0"/>
              <w:spacing w:line="257" w:lineRule="auto"/>
              <w:jc w:val="both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bCs/>
                <w:color w:val="auto"/>
                <w:lang w:eastAsia="en-US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Почтовый адрес: 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634012, Томская обл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асть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, г.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Томск, пр.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Кирова, д</w:t>
            </w:r>
            <w:r w:rsidR="004115C0" w:rsidRPr="003D323E">
              <w:rPr>
                <w:rFonts w:ascii="Times New Roman" w:cs="Times New Roman"/>
                <w:bCs/>
                <w:color w:val="auto"/>
                <w:lang w:eastAsia="en-US"/>
              </w:rPr>
              <w:t>. </w:t>
            </w:r>
            <w:r w:rsidRPr="003D323E">
              <w:rPr>
                <w:rFonts w:ascii="Times New Roman" w:cs="Times New Roman"/>
                <w:bCs/>
                <w:color w:val="auto"/>
                <w:lang w:eastAsia="en-US"/>
              </w:rPr>
              <w:t>58, строение 55</w:t>
            </w: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Тел.:  (3822) 560-060</w:t>
            </w:r>
          </w:p>
        </w:tc>
      </w:tr>
      <w:tr w:rsidR="00A20597" w:rsidRPr="003D323E" w:rsidTr="004115C0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D323E" w:rsidRPr="003D323E" w:rsidRDefault="003D323E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 xml:space="preserve">Директор </w:t>
            </w:r>
          </w:p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A20597" w:rsidRPr="003D323E" w:rsidRDefault="00A20597" w:rsidP="00007522">
            <w:pPr>
              <w:widowControl w:val="0"/>
              <w:snapToGrid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________</w:t>
            </w:r>
            <w:r w:rsidR="003D323E" w:rsidRPr="003D323E">
              <w:rPr>
                <w:rFonts w:ascii="Times New Roman" w:cs="Times New Roman"/>
                <w:color w:val="auto"/>
              </w:rPr>
              <w:t>____</w:t>
            </w:r>
            <w:r w:rsidRPr="003D323E">
              <w:rPr>
                <w:rFonts w:ascii="Times New Roman" w:cs="Times New Roman"/>
                <w:color w:val="auto"/>
              </w:rPr>
              <w:t>_________/</w:t>
            </w:r>
            <w:r w:rsidR="00007522">
              <w:rPr>
                <w:rFonts w:ascii="Times New Roman" w:cs="Times New Roman"/>
                <w:color w:val="auto"/>
              </w:rPr>
              <w:t>_____________</w:t>
            </w:r>
            <w:r w:rsidR="00007522" w:rsidRPr="003D323E">
              <w:rPr>
                <w:rFonts w:ascii="Times New Roman" w:cs="Times New Roman"/>
                <w:color w:val="auto"/>
              </w:rPr>
              <w:t xml:space="preserve"> </w:t>
            </w:r>
            <w:r w:rsidRPr="003D323E">
              <w:rPr>
                <w:rFonts w:ascii="Times New Roman" w:cs="Times New Roman"/>
                <w:color w:val="auto"/>
              </w:rPr>
              <w:t>/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197EBF">
            <w:pPr>
              <w:widowControl w:val="0"/>
              <w:snapToGrid w:val="0"/>
              <w:spacing w:line="257" w:lineRule="auto"/>
              <w:jc w:val="center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D323E" w:rsidRPr="003D323E" w:rsidRDefault="003D323E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Директор</w:t>
            </w:r>
          </w:p>
          <w:p w:rsidR="00B244E2" w:rsidRPr="003D323E" w:rsidRDefault="00B244E2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_________________/А.В.</w:t>
            </w:r>
            <w:r w:rsidR="003D323E" w:rsidRPr="003D323E">
              <w:rPr>
                <w:rFonts w:ascii="Times New Roman" w:cs="Times New Roman"/>
                <w:color w:val="auto"/>
              </w:rPr>
              <w:t> </w:t>
            </w:r>
            <w:proofErr w:type="spellStart"/>
            <w:r w:rsidRPr="003D323E">
              <w:rPr>
                <w:rFonts w:ascii="Times New Roman" w:cs="Times New Roman"/>
                <w:color w:val="auto"/>
              </w:rPr>
              <w:t>Федоринов</w:t>
            </w:r>
            <w:proofErr w:type="spellEnd"/>
            <w:r w:rsidRPr="003D323E">
              <w:rPr>
                <w:rFonts w:ascii="Times New Roman" w:cs="Times New Roman"/>
                <w:color w:val="auto"/>
              </w:rPr>
              <w:t>/</w:t>
            </w:r>
          </w:p>
          <w:p w:rsidR="00A20597" w:rsidRPr="003D323E" w:rsidRDefault="00A20597" w:rsidP="00197EBF">
            <w:pPr>
              <w:widowControl w:val="0"/>
              <w:spacing w:line="257" w:lineRule="auto"/>
              <w:rPr>
                <w:rFonts w:ascii="Times New Roman" w:cs="Times New Roman"/>
                <w:color w:val="auto"/>
              </w:rPr>
            </w:pPr>
          </w:p>
        </w:tc>
      </w:tr>
      <w:tr w:rsidR="00A20597" w:rsidRPr="003D323E" w:rsidTr="004115C0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3E456E">
            <w:pPr>
              <w:widowControl w:val="0"/>
              <w:snapToGrid w:val="0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М.П.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3E456E">
            <w:pPr>
              <w:widowControl w:val="0"/>
              <w:snapToGrid w:val="0"/>
              <w:jc w:val="center"/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20597" w:rsidRPr="003D323E" w:rsidRDefault="00A20597" w:rsidP="003E456E">
            <w:pPr>
              <w:widowControl w:val="0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М.П.</w:t>
            </w:r>
          </w:p>
        </w:tc>
      </w:tr>
    </w:tbl>
    <w:p w:rsidR="00313085" w:rsidRPr="003D323E" w:rsidRDefault="00313085" w:rsidP="003E456E">
      <w:pPr>
        <w:widowControl w:val="0"/>
        <w:spacing w:after="200" w:line="276" w:lineRule="auto"/>
        <w:jc w:val="right"/>
        <w:rPr>
          <w:rFonts w:ascii="Times New Roman" w:cs="Times New Roman"/>
          <w:color w:val="auto"/>
        </w:rPr>
      </w:pPr>
    </w:p>
    <w:p w:rsidR="00313085" w:rsidRDefault="003C298E" w:rsidP="003C298E">
      <w:pPr>
        <w:widowControl w:val="0"/>
        <w:tabs>
          <w:tab w:val="left" w:pos="8445"/>
        </w:tabs>
        <w:spacing w:after="200" w:line="276" w:lineRule="auto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ab/>
      </w:r>
    </w:p>
    <w:p w:rsidR="003C298E" w:rsidRDefault="003C298E" w:rsidP="003C298E">
      <w:pPr>
        <w:widowControl w:val="0"/>
        <w:tabs>
          <w:tab w:val="left" w:pos="8445"/>
        </w:tabs>
        <w:spacing w:after="200" w:line="276" w:lineRule="auto"/>
        <w:rPr>
          <w:rFonts w:ascii="Times New Roman" w:cs="Times New Roman"/>
          <w:color w:val="auto"/>
        </w:rPr>
      </w:pPr>
    </w:p>
    <w:p w:rsidR="00665A0C" w:rsidRPr="003D323E" w:rsidRDefault="003D323E" w:rsidP="003E456E">
      <w:pPr>
        <w:widowControl w:val="0"/>
        <w:spacing w:after="200" w:line="276" w:lineRule="auto"/>
        <w:jc w:val="right"/>
        <w:rPr>
          <w:rFonts w:ascii="Times New Roman" w:cs="Times New Roman"/>
          <w:color w:val="auto"/>
          <w:lang w:eastAsia="en-US"/>
        </w:rPr>
      </w:pPr>
      <w:r w:rsidRPr="003D323E">
        <w:rPr>
          <w:rFonts w:ascii="Times New Roman" w:cs="Times New Roman"/>
          <w:color w:val="auto"/>
        </w:rPr>
        <w:lastRenderedPageBreak/>
        <w:t>Приложение № </w:t>
      </w:r>
      <w:r w:rsidR="00665A0C" w:rsidRPr="003D323E">
        <w:rPr>
          <w:rFonts w:ascii="Times New Roman" w:cs="Times New Roman"/>
          <w:color w:val="auto"/>
        </w:rPr>
        <w:t>1</w:t>
      </w:r>
    </w:p>
    <w:p w:rsidR="00665A0C" w:rsidRPr="003D323E" w:rsidRDefault="008142A7" w:rsidP="003E456E">
      <w:pPr>
        <w:widowControl w:val="0"/>
        <w:tabs>
          <w:tab w:val="left" w:pos="1176"/>
        </w:tabs>
        <w:spacing w:line="317" w:lineRule="exact"/>
        <w:jc w:val="right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к Договору от</w:t>
      </w:r>
      <w:r w:rsidR="00665A0C" w:rsidRPr="003D323E">
        <w:rPr>
          <w:rFonts w:ascii="Times New Roman" w:cs="Times New Roman"/>
          <w:color w:val="auto"/>
        </w:rPr>
        <w:tab/>
        <w:t xml:space="preserve"> </w:t>
      </w:r>
      <w:r w:rsidR="00D53876">
        <w:rPr>
          <w:rFonts w:ascii="Times New Roman" w:cs="Times New Roman"/>
          <w:color w:val="auto"/>
        </w:rPr>
        <w:t>_______</w:t>
      </w:r>
      <w:r w:rsidR="00A238EE" w:rsidRPr="003D323E">
        <w:rPr>
          <w:rFonts w:ascii="Times New Roman" w:cs="Times New Roman"/>
          <w:color w:val="auto"/>
        </w:rPr>
        <w:t>г.</w:t>
      </w:r>
      <w:r w:rsidR="00A95102" w:rsidRPr="003D323E">
        <w:rPr>
          <w:rFonts w:ascii="Times New Roman" w:cs="Times New Roman"/>
          <w:color w:val="auto"/>
        </w:rPr>
        <w:t xml:space="preserve"> № ____</w:t>
      </w:r>
    </w:p>
    <w:p w:rsidR="008142A7" w:rsidRPr="003D323E" w:rsidRDefault="008142A7" w:rsidP="003D323E">
      <w:pPr>
        <w:widowControl w:val="0"/>
        <w:jc w:val="center"/>
        <w:rPr>
          <w:rFonts w:ascii="Times New Roman" w:cs="Times New Roman"/>
        </w:rPr>
      </w:pPr>
    </w:p>
    <w:p w:rsidR="003D323E" w:rsidRPr="003D323E" w:rsidRDefault="003D323E" w:rsidP="003D323E">
      <w:pPr>
        <w:widowControl w:val="0"/>
        <w:jc w:val="center"/>
        <w:rPr>
          <w:rFonts w:ascii="Times New Roman" w:cs="Times New Roman"/>
        </w:rPr>
      </w:pPr>
    </w:p>
    <w:p w:rsidR="003D323E" w:rsidRPr="003D323E" w:rsidRDefault="003D323E" w:rsidP="003D323E">
      <w:pPr>
        <w:widowControl w:val="0"/>
        <w:jc w:val="center"/>
        <w:rPr>
          <w:rFonts w:ascii="Times New Roman" w:cs="Times New Roman"/>
        </w:rPr>
      </w:pPr>
    </w:p>
    <w:p w:rsidR="003D323E" w:rsidRPr="003D323E" w:rsidRDefault="003D323E" w:rsidP="003D323E">
      <w:pPr>
        <w:widowControl w:val="0"/>
        <w:jc w:val="center"/>
        <w:rPr>
          <w:rFonts w:ascii="Times New Roman" w:cs="Times New Roman"/>
          <w:bCs/>
          <w:color w:val="auto"/>
        </w:rPr>
      </w:pPr>
      <w:r w:rsidRPr="003D323E">
        <w:rPr>
          <w:rFonts w:ascii="Times New Roman" w:cs="Times New Roman"/>
          <w:bCs/>
          <w:color w:val="auto"/>
        </w:rPr>
        <w:t>Перечень</w:t>
      </w:r>
    </w:p>
    <w:p w:rsidR="00665A0C" w:rsidRPr="003D323E" w:rsidRDefault="00665A0C" w:rsidP="003D323E">
      <w:pPr>
        <w:widowControl w:val="0"/>
        <w:jc w:val="center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bCs/>
          <w:color w:val="auto"/>
        </w:rPr>
        <w:t>слушателей, направляемых на обучение</w:t>
      </w:r>
    </w:p>
    <w:p w:rsidR="00665A0C" w:rsidRPr="003D323E" w:rsidRDefault="00665A0C" w:rsidP="003E456E">
      <w:pPr>
        <w:widowControl w:val="0"/>
        <w:tabs>
          <w:tab w:val="left" w:leader="underscore" w:pos="4997"/>
        </w:tabs>
        <w:spacing w:before="360" w:after="120"/>
        <w:rPr>
          <w:rFonts w:ascii="Times New Roman" w:cs="Times New Roman"/>
          <w:bCs/>
          <w:color w:val="auto"/>
        </w:rPr>
      </w:pPr>
      <w:r w:rsidRPr="003D323E">
        <w:rPr>
          <w:rFonts w:ascii="Times New Roman" w:cs="Times New Roman"/>
          <w:bCs/>
          <w:color w:val="auto"/>
        </w:rPr>
        <w:t>Заказчик:</w:t>
      </w:r>
      <w:r w:rsidR="003D323E" w:rsidRPr="003D323E">
        <w:rPr>
          <w:rFonts w:ascii="Times New Roman" w:cs="Times New Roman"/>
          <w:bCs/>
          <w:color w:val="auto"/>
        </w:rPr>
        <w:t xml:space="preserve"> </w:t>
      </w:r>
      <w:r w:rsidR="00D53876">
        <w:rPr>
          <w:rFonts w:ascii="Times New Roman" w:cs="Times New Roman"/>
          <w:bCs/>
          <w:color w:val="auto"/>
          <w:u w:val="single"/>
        </w:rPr>
        <w:t>______________________________________</w:t>
      </w:r>
    </w:p>
    <w:p w:rsidR="00801EE1" w:rsidRPr="003D323E" w:rsidRDefault="00801EE1" w:rsidP="003E456E">
      <w:pPr>
        <w:widowControl w:val="0"/>
        <w:tabs>
          <w:tab w:val="left" w:leader="underscore" w:pos="4997"/>
        </w:tabs>
        <w:spacing w:before="360" w:after="120"/>
        <w:rPr>
          <w:rFonts w:ascii="Times New Roman" w:cs="Times New Roman"/>
          <w:color w:val="auto"/>
        </w:rPr>
      </w:pPr>
    </w:p>
    <w:p w:rsidR="006E5584" w:rsidRPr="003D323E" w:rsidRDefault="00A83489" w:rsidP="003E456E">
      <w:pPr>
        <w:widowControl w:val="0"/>
        <w:spacing w:line="317" w:lineRule="exact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bCs/>
          <w:color w:val="auto"/>
        </w:rPr>
        <w:t>Программа повышения квалификации / профессиональной переподготовки</w:t>
      </w:r>
      <w:proofErr w:type="gramStart"/>
      <w:r w:rsidR="00665A0C" w:rsidRPr="003C298E">
        <w:rPr>
          <w:rFonts w:ascii="Times New Roman" w:cs="Times New Roman"/>
          <w:bCs/>
          <w:color w:val="auto"/>
        </w:rPr>
        <w:t xml:space="preserve">: </w:t>
      </w:r>
      <w:r w:rsidR="00597F5F" w:rsidRPr="003C298E">
        <w:rPr>
          <w:rFonts w:ascii="Times New Roman" w:cs="Times New Roman"/>
          <w:color w:val="auto"/>
        </w:rPr>
        <w:t>«</w:t>
      </w:r>
      <w:r>
        <w:rPr>
          <w:rFonts w:ascii="Times New Roman" w:cs="Times New Roman"/>
          <w:color w:val="auto"/>
        </w:rPr>
        <w:t>_________________</w:t>
      </w:r>
      <w:r w:rsidR="00D53876">
        <w:rPr>
          <w:rFonts w:ascii="Times New Roman" w:cs="Times New Roman"/>
          <w:color w:val="auto"/>
        </w:rPr>
        <w:t>_________________</w:t>
      </w:r>
      <w:r w:rsidR="006E5584" w:rsidRPr="003C298E">
        <w:rPr>
          <w:rFonts w:ascii="Times New Roman" w:cs="Times New Roman"/>
          <w:color w:val="auto"/>
        </w:rPr>
        <w:t>»</w:t>
      </w:r>
      <w:r>
        <w:rPr>
          <w:rFonts w:ascii="Times New Roman" w:cs="Times New Roman"/>
          <w:color w:val="auto"/>
        </w:rPr>
        <w:t xml:space="preserve">, ________ </w:t>
      </w:r>
      <w:proofErr w:type="gramEnd"/>
      <w:r>
        <w:rPr>
          <w:rFonts w:ascii="Times New Roman" w:cs="Times New Roman"/>
          <w:color w:val="auto"/>
        </w:rPr>
        <w:t>часов, _________ форма обучения.</w:t>
      </w:r>
    </w:p>
    <w:p w:rsidR="00801EE1" w:rsidRPr="003D323E" w:rsidRDefault="00801EE1" w:rsidP="003E456E">
      <w:pPr>
        <w:widowControl w:val="0"/>
        <w:tabs>
          <w:tab w:val="left" w:pos="5006"/>
        </w:tabs>
        <w:spacing w:before="120" w:after="360"/>
        <w:rPr>
          <w:rFonts w:asci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19"/>
      </w:tblGrid>
      <w:tr w:rsidR="00665A0C" w:rsidRPr="003D323E" w:rsidTr="003D323E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0C" w:rsidRPr="003D323E" w:rsidRDefault="00665A0C" w:rsidP="003D323E">
            <w:pPr>
              <w:widowControl w:val="0"/>
              <w:spacing w:line="312" w:lineRule="exact"/>
              <w:jc w:val="center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bCs/>
                <w:color w:val="auto"/>
              </w:rPr>
              <w:t xml:space="preserve">№ </w:t>
            </w:r>
            <w:proofErr w:type="gramStart"/>
            <w:r w:rsidRPr="003D323E">
              <w:rPr>
                <w:rFonts w:ascii="Times New Roman" w:cs="Times New Roman"/>
                <w:bCs/>
                <w:color w:val="auto"/>
              </w:rPr>
              <w:t>п</w:t>
            </w:r>
            <w:proofErr w:type="gramEnd"/>
            <w:r w:rsidRPr="003D323E">
              <w:rPr>
                <w:rFonts w:ascii="Times New Roman" w:cs="Times New Roman"/>
                <w:bCs/>
                <w:color w:val="auto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0C" w:rsidRPr="003D323E" w:rsidRDefault="00665A0C" w:rsidP="003D323E">
            <w:pPr>
              <w:widowControl w:val="0"/>
              <w:ind w:left="142"/>
              <w:jc w:val="center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bCs/>
                <w:color w:val="auto"/>
              </w:rPr>
              <w:t>ФИО слушателя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0C" w:rsidRPr="003D323E" w:rsidRDefault="00665A0C" w:rsidP="003D323E">
            <w:pPr>
              <w:widowControl w:val="0"/>
              <w:ind w:left="154"/>
              <w:jc w:val="center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bCs/>
                <w:color w:val="auto"/>
              </w:rPr>
              <w:t>Должность</w:t>
            </w:r>
          </w:p>
        </w:tc>
      </w:tr>
      <w:tr w:rsidR="00665A0C" w:rsidRPr="003D323E" w:rsidTr="003D323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0C" w:rsidRPr="003D323E" w:rsidRDefault="00665A0C" w:rsidP="003D323E">
            <w:pPr>
              <w:widowControl w:val="0"/>
              <w:jc w:val="center"/>
              <w:rPr>
                <w:rFonts w:ascii="Times New Roman" w:cs="Times New Roman"/>
                <w:color w:val="auto"/>
              </w:rPr>
            </w:pPr>
            <w:r w:rsidRPr="003D323E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0C" w:rsidRPr="003D323E" w:rsidRDefault="00665A0C" w:rsidP="003D323E">
            <w:pPr>
              <w:widowControl w:val="0"/>
              <w:ind w:left="142"/>
              <w:rPr>
                <w:rFonts w:asci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0C" w:rsidRPr="003D323E" w:rsidRDefault="00665A0C" w:rsidP="003D323E">
            <w:pPr>
              <w:widowControl w:val="0"/>
              <w:ind w:left="154"/>
              <w:rPr>
                <w:rFonts w:ascii="Times New Roman" w:cs="Times New Roman"/>
                <w:color w:val="auto"/>
              </w:rPr>
            </w:pPr>
          </w:p>
        </w:tc>
      </w:tr>
    </w:tbl>
    <w:p w:rsidR="00665A0C" w:rsidRPr="003D323E" w:rsidRDefault="00665A0C" w:rsidP="003E456E">
      <w:pPr>
        <w:widowControl w:val="0"/>
        <w:spacing w:after="200" w:line="276" w:lineRule="auto"/>
        <w:rPr>
          <w:rFonts w:ascii="Times New Roman" w:cs="Times New Roman"/>
          <w:color w:val="auto"/>
          <w:lang w:eastAsia="en-US"/>
        </w:rPr>
      </w:pPr>
    </w:p>
    <w:p w:rsidR="00665A0C" w:rsidRPr="003D323E" w:rsidRDefault="00665A0C" w:rsidP="003E456E">
      <w:pPr>
        <w:widowControl w:val="0"/>
        <w:spacing w:after="200" w:line="276" w:lineRule="auto"/>
        <w:rPr>
          <w:rFonts w:ascii="Times New Roman" w:cs="Times New Roman"/>
          <w:color w:val="auto"/>
          <w:lang w:eastAsia="en-US"/>
        </w:rPr>
      </w:pPr>
      <w:r w:rsidRPr="003D323E">
        <w:rPr>
          <w:rFonts w:ascii="Times New Roman" w:cs="Times New Roman"/>
          <w:color w:val="auto"/>
          <w:lang w:eastAsia="en-US"/>
        </w:rPr>
        <w:br w:type="page"/>
      </w:r>
    </w:p>
    <w:p w:rsidR="00665A0C" w:rsidRPr="003D323E" w:rsidRDefault="00597F5F" w:rsidP="003E456E">
      <w:pPr>
        <w:widowControl w:val="0"/>
        <w:tabs>
          <w:tab w:val="left" w:pos="1176"/>
        </w:tabs>
        <w:spacing w:line="317" w:lineRule="exact"/>
        <w:jc w:val="right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lastRenderedPageBreak/>
        <w:t>Приложение № 2</w:t>
      </w:r>
    </w:p>
    <w:p w:rsidR="00665A0C" w:rsidRPr="003D323E" w:rsidRDefault="001435B1" w:rsidP="003E456E">
      <w:pPr>
        <w:widowControl w:val="0"/>
        <w:tabs>
          <w:tab w:val="left" w:pos="1176"/>
        </w:tabs>
        <w:spacing w:line="317" w:lineRule="exact"/>
        <w:jc w:val="right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 xml:space="preserve">к </w:t>
      </w:r>
      <w:r w:rsidR="0013357C" w:rsidRPr="003D323E">
        <w:rPr>
          <w:rFonts w:ascii="Times New Roman" w:cs="Times New Roman"/>
          <w:color w:val="auto"/>
        </w:rPr>
        <w:t>Договору от</w:t>
      </w:r>
      <w:r w:rsidR="00D53876">
        <w:rPr>
          <w:rFonts w:ascii="Times New Roman" w:cs="Times New Roman"/>
          <w:color w:val="auto"/>
        </w:rPr>
        <w:t xml:space="preserve"> ________</w:t>
      </w:r>
      <w:r w:rsidR="0013357C" w:rsidRPr="003D323E">
        <w:rPr>
          <w:rFonts w:ascii="Times New Roman" w:cs="Times New Roman"/>
          <w:color w:val="auto"/>
        </w:rPr>
        <w:t xml:space="preserve"> №</w:t>
      </w:r>
      <w:r w:rsidR="00991103" w:rsidRPr="003D323E">
        <w:rPr>
          <w:rFonts w:ascii="Times New Roman" w:cs="Times New Roman"/>
          <w:color w:val="auto"/>
        </w:rPr>
        <w:t xml:space="preserve"> __</w:t>
      </w:r>
      <w:r w:rsidR="00665A0C" w:rsidRPr="003D323E">
        <w:rPr>
          <w:rFonts w:ascii="Times New Roman" w:cs="Times New Roman"/>
          <w:color w:val="auto"/>
        </w:rPr>
        <w:t>__</w:t>
      </w:r>
    </w:p>
    <w:p w:rsidR="00665A0C" w:rsidRPr="003D323E" w:rsidRDefault="00665A0C" w:rsidP="003E456E">
      <w:pPr>
        <w:widowControl w:val="0"/>
        <w:tabs>
          <w:tab w:val="left" w:pos="1176"/>
        </w:tabs>
        <w:spacing w:line="317" w:lineRule="exact"/>
        <w:jc w:val="right"/>
        <w:rPr>
          <w:rFonts w:ascii="Times New Roman" w:cs="Times New Roman"/>
          <w:color w:val="auto"/>
        </w:rPr>
      </w:pPr>
    </w:p>
    <w:p w:rsidR="00665A0C" w:rsidRDefault="00665A0C" w:rsidP="003D323E">
      <w:pPr>
        <w:jc w:val="center"/>
        <w:rPr>
          <w:rFonts w:ascii="Times New Roman" w:cs="Times New Roman"/>
          <w:b/>
        </w:rPr>
      </w:pPr>
      <w:r w:rsidRPr="003D323E">
        <w:rPr>
          <w:rFonts w:ascii="Times New Roman" w:cs="Times New Roman"/>
          <w:b/>
        </w:rPr>
        <w:t>Согласие на обработку персональных данных</w:t>
      </w:r>
    </w:p>
    <w:p w:rsidR="003D323E" w:rsidRPr="003D323E" w:rsidRDefault="003D323E" w:rsidP="003D323E">
      <w:pPr>
        <w:jc w:val="center"/>
        <w:rPr>
          <w:rFonts w:ascii="Times New Roman" w:cs="Times New Roman"/>
          <w:b/>
        </w:rPr>
      </w:pPr>
    </w:p>
    <w:p w:rsidR="00665A0C" w:rsidRPr="003D323E" w:rsidRDefault="00665A0C" w:rsidP="003D323E">
      <w:pPr>
        <w:widowControl w:val="0"/>
        <w:tabs>
          <w:tab w:val="left" w:pos="2554"/>
          <w:tab w:val="left" w:pos="5079"/>
          <w:tab w:val="left" w:pos="8756"/>
        </w:tabs>
        <w:ind w:left="23" w:right="23" w:firstLine="697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Настоящим, во исполнение требований Федерального закона от 27.07.2006</w:t>
      </w:r>
      <w:r w:rsidR="003D323E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г. №</w:t>
      </w:r>
      <w:r w:rsidR="003D323E">
        <w:rPr>
          <w:rFonts w:ascii="Times New Roman" w:cs="Times New Roman"/>
          <w:color w:val="auto"/>
        </w:rPr>
        <w:t xml:space="preserve"> 152- ФЗ </w:t>
      </w:r>
      <w:r w:rsidRPr="003D323E">
        <w:rPr>
          <w:rFonts w:ascii="Times New Roman" w:cs="Times New Roman"/>
          <w:color w:val="auto"/>
        </w:rPr>
        <w:t>«О персональных данных»,</w:t>
      </w:r>
    </w:p>
    <w:p w:rsidR="00665A0C" w:rsidRPr="003D323E" w:rsidRDefault="00E35EA8" w:rsidP="003D323E">
      <w:pPr>
        <w:widowControl w:val="0"/>
        <w:spacing w:line="317" w:lineRule="exact"/>
        <w:ind w:left="2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Я</w:t>
      </w:r>
      <w:r w:rsidR="003D323E">
        <w:rPr>
          <w:rFonts w:ascii="Times New Roman" w:cs="Times New Roman"/>
          <w:color w:val="auto"/>
        </w:rPr>
        <w:t xml:space="preserve"> </w:t>
      </w:r>
      <w:r w:rsidRPr="003D323E">
        <w:rPr>
          <w:rFonts w:ascii="Times New Roman" w:cs="Times New Roman"/>
          <w:color w:val="auto"/>
        </w:rPr>
        <w:t>______________________________________________________</w:t>
      </w:r>
      <w:r w:rsidR="003D323E">
        <w:rPr>
          <w:rFonts w:ascii="Times New Roman" w:cs="Times New Roman"/>
          <w:color w:val="auto"/>
        </w:rPr>
        <w:t>_______________________,</w:t>
      </w:r>
    </w:p>
    <w:p w:rsidR="00C65F9F" w:rsidRDefault="00665A0C" w:rsidP="00C65F9F">
      <w:pPr>
        <w:widowControl w:val="0"/>
        <w:tabs>
          <w:tab w:val="left" w:leader="underscore" w:pos="709"/>
          <w:tab w:val="left" w:leader="underscore" w:pos="2835"/>
          <w:tab w:val="left" w:leader="underscore" w:pos="3969"/>
          <w:tab w:val="left" w:leader="underscore" w:pos="9498"/>
        </w:tabs>
        <w:spacing w:line="317" w:lineRule="exact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ab/>
        <w:t>.</w:t>
      </w:r>
      <w:r w:rsidRPr="003D323E">
        <w:rPr>
          <w:rFonts w:ascii="Times New Roman" w:cs="Times New Roman"/>
          <w:color w:val="auto"/>
        </w:rPr>
        <w:tab/>
        <w:t>.</w:t>
      </w:r>
      <w:r w:rsidRPr="003D323E">
        <w:rPr>
          <w:rFonts w:ascii="Times New Roman" w:cs="Times New Roman"/>
          <w:color w:val="auto"/>
        </w:rPr>
        <w:tab/>
        <w:t xml:space="preserve"> года рождения, паспорт </w:t>
      </w:r>
      <w:r w:rsidRPr="003D323E">
        <w:rPr>
          <w:rFonts w:ascii="Times New Roman" w:cs="Times New Roman"/>
          <w:color w:val="auto"/>
        </w:rPr>
        <w:tab/>
        <w:t xml:space="preserve"> </w:t>
      </w:r>
    </w:p>
    <w:p w:rsidR="00665A0C" w:rsidRPr="00C65F9F" w:rsidRDefault="00665A0C" w:rsidP="00C65F9F">
      <w:pPr>
        <w:widowControl w:val="0"/>
        <w:tabs>
          <w:tab w:val="left" w:leader="underscore" w:pos="9498"/>
        </w:tabs>
        <w:spacing w:line="317" w:lineRule="exact"/>
        <w:jc w:val="both"/>
        <w:rPr>
          <w:rFonts w:ascii="Times New Roman" w:cs="Times New Roman"/>
          <w:color w:val="auto"/>
          <w:u w:val="single"/>
        </w:rPr>
      </w:pPr>
      <w:r w:rsidRPr="003D323E">
        <w:rPr>
          <w:rFonts w:ascii="Times New Roman" w:cs="Times New Roman"/>
          <w:color w:val="auto"/>
        </w:rPr>
        <w:t>выдан</w:t>
      </w:r>
      <w:r w:rsidR="00C65F9F">
        <w:rPr>
          <w:rFonts w:ascii="Times New Roman" w:cs="Times New Roman"/>
          <w:color w:val="auto"/>
        </w:rPr>
        <w:tab/>
      </w:r>
    </w:p>
    <w:p w:rsidR="00665A0C" w:rsidRPr="003D323E" w:rsidRDefault="00665A0C" w:rsidP="00C65F9F">
      <w:pPr>
        <w:widowControl w:val="0"/>
        <w:tabs>
          <w:tab w:val="left" w:leader="underscore" w:pos="5812"/>
          <w:tab w:val="left" w:leader="underscore" w:pos="6663"/>
          <w:tab w:val="left" w:leader="underscore" w:pos="8505"/>
          <w:tab w:val="left" w:leader="underscore" w:pos="9356"/>
        </w:tabs>
        <w:spacing w:line="317" w:lineRule="exact"/>
        <w:ind w:left="2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ab/>
        <w:t>«</w:t>
      </w:r>
      <w:r w:rsidRPr="003D323E">
        <w:rPr>
          <w:rFonts w:ascii="Times New Roman" w:cs="Times New Roman"/>
          <w:color w:val="auto"/>
        </w:rPr>
        <w:tab/>
        <w:t xml:space="preserve">» </w:t>
      </w:r>
      <w:r w:rsidRPr="003D323E">
        <w:rPr>
          <w:rFonts w:ascii="Times New Roman" w:cs="Times New Roman"/>
          <w:color w:val="auto"/>
        </w:rPr>
        <w:tab/>
        <w:t xml:space="preserve"> </w:t>
      </w:r>
      <w:r w:rsidRPr="003D323E">
        <w:rPr>
          <w:rFonts w:ascii="Times New Roman" w:cs="Times New Roman"/>
          <w:color w:val="auto"/>
        </w:rPr>
        <w:tab/>
        <w:t xml:space="preserve"> г., адрес</w:t>
      </w:r>
      <w:r w:rsidR="00C65F9F">
        <w:rPr>
          <w:rFonts w:ascii="Times New Roman" w:cs="Times New Roman"/>
          <w:color w:val="auto"/>
        </w:rPr>
        <w:t xml:space="preserve"> </w:t>
      </w:r>
      <w:r w:rsidRPr="003D323E">
        <w:rPr>
          <w:rFonts w:ascii="Times New Roman" w:cs="Times New Roman"/>
          <w:color w:val="auto"/>
        </w:rPr>
        <w:t>регистрации</w:t>
      </w:r>
      <w:r w:rsidR="00E35EA8" w:rsidRPr="003D323E">
        <w:rPr>
          <w:rFonts w:ascii="Times New Roman" w:cs="Times New Roman"/>
          <w:color w:val="auto"/>
        </w:rPr>
        <w:t>:____________________________________________</w:t>
      </w:r>
      <w:r w:rsidR="00C65F9F">
        <w:rPr>
          <w:rFonts w:ascii="Times New Roman" w:cs="Times New Roman"/>
          <w:color w:val="auto"/>
        </w:rPr>
        <w:t>__________________</w:t>
      </w:r>
      <w:r w:rsidR="00E35EA8" w:rsidRPr="003D323E">
        <w:rPr>
          <w:rFonts w:ascii="Times New Roman" w:cs="Times New Roman"/>
          <w:color w:val="auto"/>
        </w:rPr>
        <w:t>_</w:t>
      </w:r>
      <w:r w:rsidRPr="003D323E">
        <w:rPr>
          <w:rFonts w:ascii="Times New Roman" w:cs="Times New Roman"/>
          <w:color w:val="auto"/>
        </w:rPr>
        <w:t>, даю согласие на сбор, обработку, накопление и хранение моих персональных</w:t>
      </w:r>
      <w:r w:rsidR="00E35EA8" w:rsidRPr="003D323E">
        <w:rPr>
          <w:rFonts w:ascii="Times New Roman" w:cs="Times New Roman"/>
          <w:color w:val="auto"/>
        </w:rPr>
        <w:t xml:space="preserve"> </w:t>
      </w:r>
      <w:r w:rsidRPr="003D323E">
        <w:rPr>
          <w:rFonts w:ascii="Times New Roman" w:cs="Times New Roman"/>
          <w:color w:val="auto"/>
        </w:rPr>
        <w:t>данных О</w:t>
      </w:r>
      <w:r w:rsidRPr="003D323E">
        <w:rPr>
          <w:rFonts w:ascii="Times New Roman" w:cs="Times New Roman"/>
          <w:color w:val="auto"/>
        </w:rPr>
        <w:t>б</w:t>
      </w:r>
      <w:r w:rsidRPr="003D323E">
        <w:rPr>
          <w:rFonts w:ascii="Times New Roman" w:cs="Times New Roman"/>
          <w:color w:val="auto"/>
        </w:rPr>
        <w:t>ластному государственному бюджетному учреждению «Томский региональный ресурсный центр», ИНН 7017111657, расположенному по адре</w:t>
      </w:r>
      <w:r w:rsidR="00C65F9F">
        <w:rPr>
          <w:rFonts w:ascii="Times New Roman" w:cs="Times New Roman"/>
          <w:color w:val="auto"/>
        </w:rPr>
        <w:t>су: 634012, Томская область, г. </w:t>
      </w:r>
      <w:r w:rsidRPr="003D323E">
        <w:rPr>
          <w:rFonts w:ascii="Times New Roman" w:cs="Times New Roman"/>
          <w:color w:val="auto"/>
        </w:rPr>
        <w:t>Томск, пр.</w:t>
      </w:r>
      <w:r w:rsidR="00C65F9F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Кирова</w:t>
      </w:r>
      <w:r w:rsidR="00C65F9F">
        <w:rPr>
          <w:rFonts w:ascii="Times New Roman" w:cs="Times New Roman"/>
          <w:color w:val="auto"/>
        </w:rPr>
        <w:t>, д. </w:t>
      </w:r>
      <w:r w:rsidRPr="003D323E">
        <w:rPr>
          <w:rFonts w:ascii="Times New Roman" w:cs="Times New Roman"/>
          <w:color w:val="auto"/>
        </w:rPr>
        <w:t xml:space="preserve"> 58, стр.</w:t>
      </w:r>
      <w:r w:rsidR="00C65F9F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55</w:t>
      </w:r>
      <w:r w:rsidR="00C65F9F">
        <w:rPr>
          <w:rFonts w:ascii="Times New Roman" w:cs="Times New Roman"/>
          <w:color w:val="auto"/>
        </w:rPr>
        <w:t>,</w:t>
      </w:r>
      <w:r w:rsidRPr="003D323E">
        <w:rPr>
          <w:rFonts w:ascii="Times New Roman" w:cs="Times New Roman"/>
          <w:color w:val="auto"/>
        </w:rPr>
        <w:t xml:space="preserve"> тел. </w:t>
      </w:r>
      <w:r w:rsidR="00C65F9F">
        <w:rPr>
          <w:rFonts w:ascii="Times New Roman" w:cs="Times New Roman"/>
          <w:color w:val="auto"/>
        </w:rPr>
        <w:t xml:space="preserve">(3822) </w:t>
      </w:r>
      <w:r w:rsidRPr="003D323E">
        <w:rPr>
          <w:rFonts w:ascii="Times New Roman" w:cs="Times New Roman"/>
          <w:color w:val="auto"/>
        </w:rPr>
        <w:t>609</w:t>
      </w:r>
      <w:r w:rsidR="00C65F9F">
        <w:rPr>
          <w:rFonts w:ascii="Times New Roman" w:cs="Times New Roman"/>
          <w:color w:val="auto"/>
        </w:rPr>
        <w:t>-</w:t>
      </w:r>
      <w:r w:rsidRPr="003D323E">
        <w:rPr>
          <w:rFonts w:ascii="Times New Roman" w:cs="Times New Roman"/>
          <w:color w:val="auto"/>
        </w:rPr>
        <w:t>912.</w:t>
      </w:r>
    </w:p>
    <w:p w:rsidR="00665A0C" w:rsidRPr="003D323E" w:rsidRDefault="00665A0C" w:rsidP="003E456E">
      <w:pPr>
        <w:widowControl w:val="0"/>
        <w:spacing w:line="274" w:lineRule="exact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Целью обработки персональных данных является организация процесса обучения в форме повышения квалификации</w:t>
      </w:r>
      <w:r w:rsidR="00A83489">
        <w:rPr>
          <w:rFonts w:ascii="Times New Roman" w:cs="Times New Roman"/>
          <w:color w:val="auto"/>
        </w:rPr>
        <w:t xml:space="preserve"> / профессиональной переподготовки</w:t>
      </w:r>
      <w:r w:rsidRPr="003D323E">
        <w:rPr>
          <w:rFonts w:ascii="Times New Roman" w:cs="Times New Roman"/>
          <w:color w:val="auto"/>
        </w:rPr>
        <w:t xml:space="preserve"> в рамках дополн</w:t>
      </w:r>
      <w:r w:rsidRPr="003D323E">
        <w:rPr>
          <w:rFonts w:ascii="Times New Roman" w:cs="Times New Roman"/>
          <w:color w:val="auto"/>
        </w:rPr>
        <w:t>и</w:t>
      </w:r>
      <w:r w:rsidRPr="003D323E">
        <w:rPr>
          <w:rFonts w:ascii="Times New Roman" w:cs="Times New Roman"/>
          <w:color w:val="auto"/>
        </w:rPr>
        <w:t>тельного профессионального образования согласно ст.</w:t>
      </w:r>
      <w:r w:rsidR="00C65F9F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 xml:space="preserve">76 </w:t>
      </w:r>
      <w:r w:rsidR="00C65F9F" w:rsidRPr="003D323E">
        <w:rPr>
          <w:rFonts w:ascii="Times New Roman" w:cs="Times New Roman"/>
          <w:color w:val="auto"/>
        </w:rPr>
        <w:t>Ф</w:t>
      </w:r>
      <w:r w:rsidR="00C65F9F">
        <w:rPr>
          <w:rFonts w:ascii="Times New Roman" w:cs="Times New Roman"/>
          <w:color w:val="auto"/>
        </w:rPr>
        <w:t>едерального закона</w:t>
      </w:r>
      <w:r w:rsidR="00C65F9F" w:rsidRPr="003D323E">
        <w:rPr>
          <w:rFonts w:ascii="Times New Roman" w:cs="Times New Roman"/>
          <w:color w:val="auto"/>
        </w:rPr>
        <w:t xml:space="preserve"> от 29.12.2012</w:t>
      </w:r>
      <w:r w:rsidR="00C65F9F">
        <w:rPr>
          <w:rFonts w:ascii="Times New Roman" w:cs="Times New Roman"/>
          <w:color w:val="auto"/>
        </w:rPr>
        <w:t> г.</w:t>
      </w:r>
      <w:r w:rsidR="00C65F9F" w:rsidRPr="003D323E">
        <w:rPr>
          <w:rFonts w:ascii="Times New Roman" w:cs="Times New Roman"/>
          <w:color w:val="auto"/>
        </w:rPr>
        <w:t xml:space="preserve"> №</w:t>
      </w:r>
      <w:r w:rsidR="00C65F9F">
        <w:rPr>
          <w:rFonts w:ascii="Times New Roman" w:cs="Times New Roman"/>
          <w:color w:val="auto"/>
        </w:rPr>
        <w:t> </w:t>
      </w:r>
      <w:r w:rsidR="00C65F9F" w:rsidRPr="003D323E">
        <w:rPr>
          <w:rFonts w:ascii="Times New Roman" w:cs="Times New Roman"/>
          <w:color w:val="auto"/>
        </w:rPr>
        <w:t>273-ФЗ</w:t>
      </w:r>
      <w:r w:rsidR="00C65F9F">
        <w:rPr>
          <w:rFonts w:ascii="Times New Roman" w:cs="Times New Roman"/>
          <w:color w:val="auto"/>
        </w:rPr>
        <w:t xml:space="preserve"> </w:t>
      </w:r>
      <w:r w:rsidR="00C65F9F" w:rsidRPr="003D323E">
        <w:rPr>
          <w:rFonts w:ascii="Times New Roman" w:cs="Times New Roman"/>
          <w:color w:val="auto"/>
        </w:rPr>
        <w:t>«Об обр</w:t>
      </w:r>
      <w:r w:rsidR="00C65F9F" w:rsidRPr="003D323E">
        <w:rPr>
          <w:rFonts w:ascii="Times New Roman" w:cs="Times New Roman"/>
          <w:color w:val="auto"/>
        </w:rPr>
        <w:t>а</w:t>
      </w:r>
      <w:r w:rsidR="00C65F9F" w:rsidRPr="003D323E">
        <w:rPr>
          <w:rFonts w:ascii="Times New Roman" w:cs="Times New Roman"/>
          <w:color w:val="auto"/>
        </w:rPr>
        <w:t>зовании»</w:t>
      </w:r>
      <w:r w:rsidRPr="003D323E">
        <w:rPr>
          <w:rFonts w:ascii="Times New Roman" w:cs="Times New Roman"/>
          <w:color w:val="auto"/>
        </w:rPr>
        <w:t>.</w:t>
      </w:r>
    </w:p>
    <w:p w:rsidR="00665A0C" w:rsidRPr="003D323E" w:rsidRDefault="00665A0C" w:rsidP="003E456E">
      <w:pPr>
        <w:widowControl w:val="0"/>
        <w:spacing w:line="317" w:lineRule="exact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Обработка персональных данных необходима для исполнения Договора, стороной к</w:t>
      </w:r>
      <w:r w:rsidRPr="003D323E">
        <w:rPr>
          <w:rFonts w:ascii="Times New Roman" w:cs="Times New Roman"/>
          <w:color w:val="auto"/>
        </w:rPr>
        <w:t>о</w:t>
      </w:r>
      <w:r w:rsidRPr="003D323E">
        <w:rPr>
          <w:rFonts w:ascii="Times New Roman" w:cs="Times New Roman"/>
          <w:color w:val="auto"/>
        </w:rPr>
        <w:t xml:space="preserve">торого либо </w:t>
      </w:r>
      <w:r w:rsidR="00A83489">
        <w:rPr>
          <w:rFonts w:ascii="Times New Roman" w:cs="Times New Roman"/>
          <w:color w:val="auto"/>
        </w:rPr>
        <w:t>выгодоприобретателем</w:t>
      </w:r>
      <w:r w:rsidRPr="003D323E">
        <w:rPr>
          <w:rFonts w:ascii="Times New Roman" w:cs="Times New Roman"/>
          <w:color w:val="auto"/>
        </w:rPr>
        <w:t xml:space="preserve"> по которому являюсь я, как субъект персональных да</w:t>
      </w:r>
      <w:r w:rsidRPr="003D323E">
        <w:rPr>
          <w:rFonts w:ascii="Times New Roman" w:cs="Times New Roman"/>
          <w:color w:val="auto"/>
        </w:rPr>
        <w:t>н</w:t>
      </w:r>
      <w:r w:rsidR="00C65F9F">
        <w:rPr>
          <w:rFonts w:ascii="Times New Roman" w:cs="Times New Roman"/>
          <w:color w:val="auto"/>
        </w:rPr>
        <w:t>ных с учётом требований ст. </w:t>
      </w:r>
      <w:r w:rsidRPr="003D323E">
        <w:rPr>
          <w:rFonts w:ascii="Times New Roman" w:cs="Times New Roman"/>
          <w:color w:val="auto"/>
        </w:rPr>
        <w:t>76 Ф</w:t>
      </w:r>
      <w:r w:rsidR="00C65F9F">
        <w:rPr>
          <w:rFonts w:ascii="Times New Roman" w:cs="Times New Roman"/>
          <w:color w:val="auto"/>
        </w:rPr>
        <w:t>едерального закона</w:t>
      </w:r>
      <w:r w:rsidRPr="003D323E">
        <w:rPr>
          <w:rFonts w:ascii="Times New Roman" w:cs="Times New Roman"/>
          <w:color w:val="auto"/>
        </w:rPr>
        <w:t xml:space="preserve"> от 29.12.2012</w:t>
      </w:r>
      <w:r w:rsidR="00C65F9F">
        <w:rPr>
          <w:rFonts w:ascii="Times New Roman" w:cs="Times New Roman"/>
          <w:color w:val="auto"/>
        </w:rPr>
        <w:t> г.</w:t>
      </w:r>
      <w:r w:rsidRPr="003D323E">
        <w:rPr>
          <w:rFonts w:ascii="Times New Roman" w:cs="Times New Roman"/>
          <w:color w:val="auto"/>
        </w:rPr>
        <w:t xml:space="preserve"> №</w:t>
      </w:r>
      <w:r w:rsidR="00C65F9F">
        <w:rPr>
          <w:rFonts w:ascii="Times New Roman" w:cs="Times New Roman"/>
          <w:color w:val="auto"/>
        </w:rPr>
        <w:t> </w:t>
      </w:r>
      <w:r w:rsidRPr="003D323E">
        <w:rPr>
          <w:rFonts w:ascii="Times New Roman" w:cs="Times New Roman"/>
          <w:color w:val="auto"/>
        </w:rPr>
        <w:t>273-ФЗ</w:t>
      </w:r>
      <w:r w:rsidR="00C65F9F">
        <w:rPr>
          <w:rFonts w:ascii="Times New Roman" w:cs="Times New Roman"/>
          <w:color w:val="auto"/>
        </w:rPr>
        <w:t xml:space="preserve"> </w:t>
      </w:r>
      <w:r w:rsidR="00C65F9F" w:rsidRPr="003D323E">
        <w:rPr>
          <w:rFonts w:ascii="Times New Roman" w:cs="Times New Roman"/>
          <w:color w:val="auto"/>
        </w:rPr>
        <w:t>«Об образ</w:t>
      </w:r>
      <w:r w:rsidR="00C65F9F" w:rsidRPr="003D323E">
        <w:rPr>
          <w:rFonts w:ascii="Times New Roman" w:cs="Times New Roman"/>
          <w:color w:val="auto"/>
        </w:rPr>
        <w:t>о</w:t>
      </w:r>
      <w:r w:rsidR="00C65F9F" w:rsidRPr="003D323E">
        <w:rPr>
          <w:rFonts w:ascii="Times New Roman" w:cs="Times New Roman"/>
          <w:color w:val="auto"/>
        </w:rPr>
        <w:t>вании»</w:t>
      </w:r>
      <w:r w:rsidRPr="003D323E">
        <w:rPr>
          <w:rFonts w:ascii="Times New Roman" w:cs="Times New Roman"/>
          <w:color w:val="auto"/>
        </w:rPr>
        <w:t>.</w:t>
      </w:r>
    </w:p>
    <w:p w:rsidR="00665A0C" w:rsidRPr="003D323E" w:rsidRDefault="00665A0C" w:rsidP="003E456E">
      <w:pPr>
        <w:widowControl w:val="0"/>
        <w:spacing w:line="274" w:lineRule="exact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Персональные данные, на обработку которых распространяется данное разрешение, включают в себя мои паспортные данные; данные, содержащиеся в моём документе о сре</w:t>
      </w:r>
      <w:r w:rsidRPr="003D323E">
        <w:rPr>
          <w:rFonts w:ascii="Times New Roman" w:cs="Times New Roman"/>
          <w:color w:val="auto"/>
        </w:rPr>
        <w:t>д</w:t>
      </w:r>
      <w:r w:rsidRPr="003D323E">
        <w:rPr>
          <w:rFonts w:ascii="Times New Roman" w:cs="Times New Roman"/>
          <w:color w:val="auto"/>
        </w:rPr>
        <w:t>нем профессиональном или высшем образовании либо документе, подтверждающем пол</w:t>
      </w:r>
      <w:r w:rsidRPr="003D323E">
        <w:rPr>
          <w:rFonts w:ascii="Times New Roman" w:cs="Times New Roman"/>
          <w:color w:val="auto"/>
        </w:rPr>
        <w:t>у</w:t>
      </w:r>
      <w:r w:rsidRPr="003D323E">
        <w:rPr>
          <w:rFonts w:ascii="Times New Roman" w:cs="Times New Roman"/>
          <w:color w:val="auto"/>
        </w:rPr>
        <w:t>чение среднего профессионального или высшего образования; номера контактных телеф</w:t>
      </w:r>
      <w:r w:rsidRPr="003D323E">
        <w:rPr>
          <w:rFonts w:ascii="Times New Roman" w:cs="Times New Roman"/>
          <w:color w:val="auto"/>
        </w:rPr>
        <w:t>о</w:t>
      </w:r>
      <w:r w:rsidRPr="003D323E">
        <w:rPr>
          <w:rFonts w:ascii="Times New Roman" w:cs="Times New Roman"/>
          <w:color w:val="auto"/>
        </w:rPr>
        <w:t>нов; адреса электронной почты.</w:t>
      </w:r>
    </w:p>
    <w:p w:rsidR="00665A0C" w:rsidRPr="003D323E" w:rsidRDefault="00665A0C" w:rsidP="003E456E">
      <w:pPr>
        <w:widowControl w:val="0"/>
        <w:spacing w:line="274" w:lineRule="exact"/>
        <w:ind w:lef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Хранение моих персональных данных в указа</w:t>
      </w:r>
      <w:r w:rsidR="00EC6147" w:rsidRPr="003D323E">
        <w:rPr>
          <w:rFonts w:ascii="Times New Roman" w:cs="Times New Roman"/>
          <w:color w:val="auto"/>
        </w:rPr>
        <w:t xml:space="preserve">нных целях может осуществляться </w:t>
      </w:r>
      <w:r w:rsidRPr="003D323E">
        <w:rPr>
          <w:rFonts w:ascii="Times New Roman" w:cs="Times New Roman"/>
          <w:color w:val="auto"/>
        </w:rPr>
        <w:t>в срок до 3</w:t>
      </w:r>
      <w:r w:rsidR="00C65F9F">
        <w:rPr>
          <w:rFonts w:ascii="Times New Roman" w:cs="Times New Roman"/>
          <w:color w:val="auto"/>
        </w:rPr>
        <w:t xml:space="preserve"> (Трёх) </w:t>
      </w:r>
      <w:r w:rsidRPr="003D323E">
        <w:rPr>
          <w:rFonts w:ascii="Times New Roman" w:cs="Times New Roman"/>
          <w:color w:val="auto"/>
        </w:rPr>
        <w:t xml:space="preserve">лет, если иное не установлено </w:t>
      </w:r>
      <w:r w:rsidR="00C65F9F">
        <w:rPr>
          <w:rFonts w:ascii="Times New Roman" w:cs="Times New Roman"/>
          <w:color w:val="auto"/>
        </w:rPr>
        <w:t xml:space="preserve">действующим </w:t>
      </w:r>
      <w:r w:rsidRPr="003D323E">
        <w:rPr>
          <w:rFonts w:ascii="Times New Roman" w:cs="Times New Roman"/>
          <w:color w:val="auto"/>
        </w:rPr>
        <w:t>законодательством</w:t>
      </w:r>
      <w:r w:rsidR="00C65F9F">
        <w:rPr>
          <w:rFonts w:ascii="Times New Roman" w:cs="Times New Roman"/>
          <w:color w:val="auto"/>
        </w:rPr>
        <w:t xml:space="preserve"> Российской Федерации</w:t>
      </w:r>
      <w:r w:rsidRPr="003D323E">
        <w:rPr>
          <w:rFonts w:ascii="Times New Roman" w:cs="Times New Roman"/>
          <w:color w:val="auto"/>
        </w:rPr>
        <w:t>.</w:t>
      </w:r>
    </w:p>
    <w:p w:rsidR="00665A0C" w:rsidRPr="003D323E" w:rsidRDefault="00665A0C" w:rsidP="003E456E">
      <w:pPr>
        <w:widowControl w:val="0"/>
        <w:spacing w:line="274" w:lineRule="exact"/>
        <w:ind w:left="20" w:righ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 xml:space="preserve">Обработка персональных данных </w:t>
      </w:r>
      <w:r w:rsidR="00EC6147" w:rsidRPr="003D323E">
        <w:rPr>
          <w:rFonts w:ascii="Times New Roman" w:cs="Times New Roman"/>
          <w:color w:val="auto"/>
        </w:rPr>
        <w:t>может быть</w:t>
      </w:r>
      <w:r w:rsidRPr="003D323E">
        <w:rPr>
          <w:rFonts w:ascii="Times New Roman" w:cs="Times New Roman"/>
          <w:color w:val="auto"/>
        </w:rPr>
        <w:t xml:space="preserve"> как автоматизированная, так и без и</w:t>
      </w:r>
      <w:r w:rsidRPr="003D323E">
        <w:rPr>
          <w:rFonts w:ascii="Times New Roman" w:cs="Times New Roman"/>
          <w:color w:val="auto"/>
        </w:rPr>
        <w:t>с</w:t>
      </w:r>
      <w:r w:rsidRPr="003D323E">
        <w:rPr>
          <w:rFonts w:ascii="Times New Roman" w:cs="Times New Roman"/>
          <w:color w:val="auto"/>
        </w:rPr>
        <w:t>пользования средств автоматизации.</w:t>
      </w:r>
    </w:p>
    <w:p w:rsidR="00665A0C" w:rsidRDefault="00665A0C" w:rsidP="00E8154E">
      <w:pPr>
        <w:widowControl w:val="0"/>
        <w:spacing w:line="360" w:lineRule="auto"/>
        <w:ind w:left="20" w:firstLine="700"/>
        <w:jc w:val="both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Настоящее согласие выдано без ограничения срока его действия.</w:t>
      </w:r>
    </w:p>
    <w:p w:rsidR="00E8154E" w:rsidRDefault="00E8154E" w:rsidP="00E8154E">
      <w:pPr>
        <w:widowControl w:val="0"/>
        <w:spacing w:line="360" w:lineRule="auto"/>
        <w:ind w:left="20" w:firstLine="700"/>
        <w:jc w:val="both"/>
        <w:rPr>
          <w:rFonts w:ascii="Times New Roman" w:cs="Times New Roman"/>
          <w:color w:val="auto"/>
        </w:rPr>
      </w:pPr>
    </w:p>
    <w:p w:rsidR="00E8154E" w:rsidRPr="003D323E" w:rsidRDefault="00E8154E" w:rsidP="00E8154E">
      <w:pPr>
        <w:widowControl w:val="0"/>
        <w:ind w:left="23" w:hanging="2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_______________________________________________________________________________</w:t>
      </w:r>
    </w:p>
    <w:p w:rsidR="00E8154E" w:rsidRPr="00E8154E" w:rsidRDefault="00665A0C" w:rsidP="00E8154E">
      <w:pPr>
        <w:widowControl w:val="0"/>
        <w:spacing w:line="360" w:lineRule="auto"/>
        <w:jc w:val="center"/>
        <w:rPr>
          <w:rFonts w:ascii="Times New Roman" w:cs="Times New Roman"/>
          <w:color w:val="auto"/>
          <w:sz w:val="20"/>
          <w:szCs w:val="20"/>
        </w:rPr>
      </w:pPr>
      <w:r w:rsidRPr="00E8154E">
        <w:rPr>
          <w:rFonts w:ascii="Times New Roman" w:cs="Times New Roman"/>
          <w:color w:val="auto"/>
          <w:sz w:val="20"/>
          <w:szCs w:val="20"/>
        </w:rPr>
        <w:t>(Ф.И.О. пол</w:t>
      </w:r>
      <w:r w:rsidR="0013357C" w:rsidRPr="00E8154E">
        <w:rPr>
          <w:rFonts w:ascii="Times New Roman" w:cs="Times New Roman"/>
          <w:color w:val="auto"/>
          <w:sz w:val="20"/>
          <w:szCs w:val="20"/>
        </w:rPr>
        <w:t>ностью, подп</w:t>
      </w:r>
      <w:r w:rsidR="006458D2" w:rsidRPr="00E8154E">
        <w:rPr>
          <w:rFonts w:ascii="Times New Roman" w:cs="Times New Roman"/>
          <w:color w:val="auto"/>
          <w:sz w:val="20"/>
          <w:szCs w:val="20"/>
        </w:rPr>
        <w:t>ись)</w:t>
      </w:r>
    </w:p>
    <w:p w:rsidR="00665A0C" w:rsidRPr="003D323E" w:rsidRDefault="006458D2" w:rsidP="00E8154E">
      <w:pPr>
        <w:widowControl w:val="0"/>
        <w:spacing w:line="360" w:lineRule="auto"/>
        <w:jc w:val="right"/>
        <w:rPr>
          <w:rFonts w:ascii="Times New Roman" w:cs="Times New Roman"/>
          <w:color w:val="auto"/>
        </w:rPr>
      </w:pPr>
      <w:r w:rsidRPr="003D323E">
        <w:rPr>
          <w:rFonts w:ascii="Times New Roman" w:cs="Times New Roman"/>
          <w:color w:val="auto"/>
        </w:rPr>
        <w:t>«____» ______</w:t>
      </w:r>
      <w:r w:rsidR="00D53876">
        <w:rPr>
          <w:rFonts w:ascii="Times New Roman" w:cs="Times New Roman"/>
          <w:color w:val="auto"/>
        </w:rPr>
        <w:t>__________2020</w:t>
      </w:r>
      <w:r w:rsidR="00E8154E">
        <w:rPr>
          <w:rFonts w:ascii="Times New Roman" w:cs="Times New Roman"/>
          <w:color w:val="auto"/>
        </w:rPr>
        <w:t> </w:t>
      </w:r>
      <w:r w:rsidR="00665A0C" w:rsidRPr="003D323E">
        <w:rPr>
          <w:rFonts w:ascii="Times New Roman" w:cs="Times New Roman"/>
          <w:color w:val="auto"/>
        </w:rPr>
        <w:t>г.</w:t>
      </w:r>
    </w:p>
    <w:p w:rsidR="001F413E" w:rsidRPr="00A83489" w:rsidRDefault="001F413E" w:rsidP="00A83489">
      <w:pPr>
        <w:widowControl w:val="0"/>
        <w:spacing w:after="200" w:line="276" w:lineRule="auto"/>
        <w:rPr>
          <w:rFonts w:ascii="Times New Roman" w:cs="Times New Roman"/>
          <w:color w:val="auto"/>
        </w:rPr>
      </w:pPr>
      <w:bookmarkStart w:id="1" w:name="_GoBack"/>
      <w:bookmarkEnd w:id="1"/>
    </w:p>
    <w:sectPr w:rsidR="001F413E" w:rsidRPr="00A83489" w:rsidSect="003E456E">
      <w:footerReference w:type="default" r:id="rId9"/>
      <w:type w:val="continuous"/>
      <w:pgSz w:w="11905" w:h="16837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F0" w:rsidRDefault="00BE21F0">
      <w:r>
        <w:separator/>
      </w:r>
    </w:p>
  </w:endnote>
  <w:endnote w:type="continuationSeparator" w:id="0">
    <w:p w:rsidR="00BE21F0" w:rsidRDefault="00B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0" w:rsidRDefault="00BE21F0">
    <w:pPr>
      <w:pStyle w:val="a7"/>
      <w:framePr w:w="12012" w:h="180" w:wrap="none" w:vAnchor="text" w:hAnchor="page" w:x="1" w:y="-891"/>
      <w:shd w:val="clear" w:color="auto" w:fill="auto"/>
      <w:ind w:left="11059"/>
    </w:pPr>
    <w:r>
      <w:fldChar w:fldCharType="begin"/>
    </w:r>
    <w:r>
      <w:instrText xml:space="preserve"> PAGE \* MERGEFORMAT </w:instrText>
    </w:r>
    <w:r>
      <w:fldChar w:fldCharType="separate"/>
    </w:r>
    <w:r w:rsidR="00A83489" w:rsidRPr="00A83489">
      <w:rPr>
        <w:rStyle w:val="130"/>
      </w:rPr>
      <w:t>6</w:t>
    </w:r>
    <w:r>
      <w:rPr>
        <w:rStyle w:val="1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F0" w:rsidRDefault="00BE21F0">
      <w:r>
        <w:separator/>
      </w:r>
    </w:p>
  </w:footnote>
  <w:footnote w:type="continuationSeparator" w:id="0">
    <w:p w:rsidR="00BE21F0" w:rsidRDefault="00B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AC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pStyle w:val="a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7F1353D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D"/>
    <w:rsid w:val="00004268"/>
    <w:rsid w:val="00007522"/>
    <w:rsid w:val="00020BF9"/>
    <w:rsid w:val="00032B00"/>
    <w:rsid w:val="0003521F"/>
    <w:rsid w:val="00036123"/>
    <w:rsid w:val="00040CAD"/>
    <w:rsid w:val="00040FA8"/>
    <w:rsid w:val="00043368"/>
    <w:rsid w:val="00051827"/>
    <w:rsid w:val="00055EF4"/>
    <w:rsid w:val="000634EE"/>
    <w:rsid w:val="00066057"/>
    <w:rsid w:val="00066B93"/>
    <w:rsid w:val="0007181B"/>
    <w:rsid w:val="00076841"/>
    <w:rsid w:val="00080743"/>
    <w:rsid w:val="000820E9"/>
    <w:rsid w:val="000840FE"/>
    <w:rsid w:val="00090FBF"/>
    <w:rsid w:val="000943E0"/>
    <w:rsid w:val="000A02BB"/>
    <w:rsid w:val="000B1B5C"/>
    <w:rsid w:val="000B4849"/>
    <w:rsid w:val="000B5DFA"/>
    <w:rsid w:val="000B6F51"/>
    <w:rsid w:val="000C5D11"/>
    <w:rsid w:val="000C61F0"/>
    <w:rsid w:val="000D2C38"/>
    <w:rsid w:val="000F55E3"/>
    <w:rsid w:val="001147EA"/>
    <w:rsid w:val="001150B8"/>
    <w:rsid w:val="00132927"/>
    <w:rsid w:val="0013357C"/>
    <w:rsid w:val="00137B52"/>
    <w:rsid w:val="001435B1"/>
    <w:rsid w:val="001639D4"/>
    <w:rsid w:val="00165045"/>
    <w:rsid w:val="00170A56"/>
    <w:rsid w:val="0018432A"/>
    <w:rsid w:val="00197EBF"/>
    <w:rsid w:val="001A405B"/>
    <w:rsid w:val="001A67DD"/>
    <w:rsid w:val="001B124B"/>
    <w:rsid w:val="001E40FF"/>
    <w:rsid w:val="001F3605"/>
    <w:rsid w:val="001F413E"/>
    <w:rsid w:val="001F45AE"/>
    <w:rsid w:val="00204376"/>
    <w:rsid w:val="00224C57"/>
    <w:rsid w:val="00251DFC"/>
    <w:rsid w:val="00264352"/>
    <w:rsid w:val="002671B8"/>
    <w:rsid w:val="00274E0A"/>
    <w:rsid w:val="0028422C"/>
    <w:rsid w:val="00287F90"/>
    <w:rsid w:val="002A59C2"/>
    <w:rsid w:val="002B4745"/>
    <w:rsid w:val="002F0F63"/>
    <w:rsid w:val="002F474B"/>
    <w:rsid w:val="00301682"/>
    <w:rsid w:val="00313085"/>
    <w:rsid w:val="00322A14"/>
    <w:rsid w:val="00335741"/>
    <w:rsid w:val="003414CA"/>
    <w:rsid w:val="0034554B"/>
    <w:rsid w:val="003469B1"/>
    <w:rsid w:val="00357AB1"/>
    <w:rsid w:val="003602C0"/>
    <w:rsid w:val="00364D36"/>
    <w:rsid w:val="00383F2B"/>
    <w:rsid w:val="003925ED"/>
    <w:rsid w:val="003A3255"/>
    <w:rsid w:val="003A383C"/>
    <w:rsid w:val="003A3A95"/>
    <w:rsid w:val="003A736B"/>
    <w:rsid w:val="003A7858"/>
    <w:rsid w:val="003A7FBC"/>
    <w:rsid w:val="003B4E99"/>
    <w:rsid w:val="003B5906"/>
    <w:rsid w:val="003C298E"/>
    <w:rsid w:val="003C3640"/>
    <w:rsid w:val="003C471F"/>
    <w:rsid w:val="003C7018"/>
    <w:rsid w:val="003D323E"/>
    <w:rsid w:val="003E456E"/>
    <w:rsid w:val="003E780C"/>
    <w:rsid w:val="003F7CC6"/>
    <w:rsid w:val="004115C0"/>
    <w:rsid w:val="00424C70"/>
    <w:rsid w:val="004420FE"/>
    <w:rsid w:val="004423F8"/>
    <w:rsid w:val="00452076"/>
    <w:rsid w:val="00470757"/>
    <w:rsid w:val="00471B69"/>
    <w:rsid w:val="0047495E"/>
    <w:rsid w:val="00481AD2"/>
    <w:rsid w:val="00483C8C"/>
    <w:rsid w:val="00485D82"/>
    <w:rsid w:val="00495BA3"/>
    <w:rsid w:val="004A122C"/>
    <w:rsid w:val="004A7162"/>
    <w:rsid w:val="004B196A"/>
    <w:rsid w:val="004B4B61"/>
    <w:rsid w:val="004B59DF"/>
    <w:rsid w:val="004B7EE8"/>
    <w:rsid w:val="004C69EE"/>
    <w:rsid w:val="004E34FD"/>
    <w:rsid w:val="004E6F38"/>
    <w:rsid w:val="004F224F"/>
    <w:rsid w:val="004F4C2F"/>
    <w:rsid w:val="004F5184"/>
    <w:rsid w:val="0050104A"/>
    <w:rsid w:val="00502CEE"/>
    <w:rsid w:val="00503567"/>
    <w:rsid w:val="00506768"/>
    <w:rsid w:val="0050763C"/>
    <w:rsid w:val="00507ED4"/>
    <w:rsid w:val="00510719"/>
    <w:rsid w:val="00537D6B"/>
    <w:rsid w:val="00556868"/>
    <w:rsid w:val="0056238A"/>
    <w:rsid w:val="005624D7"/>
    <w:rsid w:val="005952DE"/>
    <w:rsid w:val="00597F5F"/>
    <w:rsid w:val="005B158B"/>
    <w:rsid w:val="005B3E6A"/>
    <w:rsid w:val="005C3411"/>
    <w:rsid w:val="005F2935"/>
    <w:rsid w:val="00604136"/>
    <w:rsid w:val="00605353"/>
    <w:rsid w:val="00610D64"/>
    <w:rsid w:val="006111AC"/>
    <w:rsid w:val="006219D4"/>
    <w:rsid w:val="00624AA4"/>
    <w:rsid w:val="006276D1"/>
    <w:rsid w:val="00636A58"/>
    <w:rsid w:val="006458D2"/>
    <w:rsid w:val="006459C3"/>
    <w:rsid w:val="006535BB"/>
    <w:rsid w:val="006578BD"/>
    <w:rsid w:val="00665A0C"/>
    <w:rsid w:val="00672A8D"/>
    <w:rsid w:val="00677B7F"/>
    <w:rsid w:val="00682CCD"/>
    <w:rsid w:val="006A331F"/>
    <w:rsid w:val="006B5B05"/>
    <w:rsid w:val="006C4DCB"/>
    <w:rsid w:val="006E5584"/>
    <w:rsid w:val="007038DD"/>
    <w:rsid w:val="007151D2"/>
    <w:rsid w:val="00721E6B"/>
    <w:rsid w:val="0073121D"/>
    <w:rsid w:val="007328DA"/>
    <w:rsid w:val="007340EC"/>
    <w:rsid w:val="00734D3D"/>
    <w:rsid w:val="00745BA6"/>
    <w:rsid w:val="007468CB"/>
    <w:rsid w:val="00763D0C"/>
    <w:rsid w:val="007640A0"/>
    <w:rsid w:val="00775EB5"/>
    <w:rsid w:val="0078391A"/>
    <w:rsid w:val="007839E3"/>
    <w:rsid w:val="00790E86"/>
    <w:rsid w:val="00796B6B"/>
    <w:rsid w:val="007A4248"/>
    <w:rsid w:val="007A6606"/>
    <w:rsid w:val="007B45F1"/>
    <w:rsid w:val="007B4E71"/>
    <w:rsid w:val="007B5E81"/>
    <w:rsid w:val="007C236D"/>
    <w:rsid w:val="007C2F33"/>
    <w:rsid w:val="007D3036"/>
    <w:rsid w:val="007D725B"/>
    <w:rsid w:val="007E2E19"/>
    <w:rsid w:val="007E6108"/>
    <w:rsid w:val="007E758C"/>
    <w:rsid w:val="007F0D04"/>
    <w:rsid w:val="007F32BC"/>
    <w:rsid w:val="00801CE3"/>
    <w:rsid w:val="00801EE1"/>
    <w:rsid w:val="008076B9"/>
    <w:rsid w:val="008142A7"/>
    <w:rsid w:val="008152B7"/>
    <w:rsid w:val="008177F6"/>
    <w:rsid w:val="00826B52"/>
    <w:rsid w:val="00837C32"/>
    <w:rsid w:val="0085626C"/>
    <w:rsid w:val="00864879"/>
    <w:rsid w:val="0088028A"/>
    <w:rsid w:val="008855E3"/>
    <w:rsid w:val="008A6406"/>
    <w:rsid w:val="008B2DAA"/>
    <w:rsid w:val="008B749B"/>
    <w:rsid w:val="008C4CC1"/>
    <w:rsid w:val="008D0C9B"/>
    <w:rsid w:val="008D217B"/>
    <w:rsid w:val="008D6EA3"/>
    <w:rsid w:val="008E6D09"/>
    <w:rsid w:val="00912E85"/>
    <w:rsid w:val="0091503A"/>
    <w:rsid w:val="00917EB3"/>
    <w:rsid w:val="00930E7F"/>
    <w:rsid w:val="00935557"/>
    <w:rsid w:val="009367DE"/>
    <w:rsid w:val="00941784"/>
    <w:rsid w:val="0094183E"/>
    <w:rsid w:val="00943724"/>
    <w:rsid w:val="00945824"/>
    <w:rsid w:val="009463A4"/>
    <w:rsid w:val="00946779"/>
    <w:rsid w:val="00950A32"/>
    <w:rsid w:val="00961901"/>
    <w:rsid w:val="00964A2F"/>
    <w:rsid w:val="0096523C"/>
    <w:rsid w:val="009666C3"/>
    <w:rsid w:val="00975F06"/>
    <w:rsid w:val="00991103"/>
    <w:rsid w:val="009A1505"/>
    <w:rsid w:val="009A3F7D"/>
    <w:rsid w:val="009B4295"/>
    <w:rsid w:val="009C25A3"/>
    <w:rsid w:val="009C577D"/>
    <w:rsid w:val="009D12DB"/>
    <w:rsid w:val="009D19B7"/>
    <w:rsid w:val="009E0BEE"/>
    <w:rsid w:val="00A004C6"/>
    <w:rsid w:val="00A004EB"/>
    <w:rsid w:val="00A016AC"/>
    <w:rsid w:val="00A05D74"/>
    <w:rsid w:val="00A20597"/>
    <w:rsid w:val="00A238EE"/>
    <w:rsid w:val="00A316A1"/>
    <w:rsid w:val="00A35E4B"/>
    <w:rsid w:val="00A505C0"/>
    <w:rsid w:val="00A50807"/>
    <w:rsid w:val="00A57664"/>
    <w:rsid w:val="00A63F93"/>
    <w:rsid w:val="00A64DDA"/>
    <w:rsid w:val="00A83489"/>
    <w:rsid w:val="00A84A9D"/>
    <w:rsid w:val="00A95102"/>
    <w:rsid w:val="00AA6DD8"/>
    <w:rsid w:val="00AB2AF1"/>
    <w:rsid w:val="00AB2FAF"/>
    <w:rsid w:val="00AB4650"/>
    <w:rsid w:val="00AC49CD"/>
    <w:rsid w:val="00AD15C0"/>
    <w:rsid w:val="00AD54E2"/>
    <w:rsid w:val="00AE21EC"/>
    <w:rsid w:val="00AF130B"/>
    <w:rsid w:val="00AF34BC"/>
    <w:rsid w:val="00AF3878"/>
    <w:rsid w:val="00B05307"/>
    <w:rsid w:val="00B11BCF"/>
    <w:rsid w:val="00B15646"/>
    <w:rsid w:val="00B17688"/>
    <w:rsid w:val="00B244E2"/>
    <w:rsid w:val="00B46628"/>
    <w:rsid w:val="00B72A1F"/>
    <w:rsid w:val="00B77677"/>
    <w:rsid w:val="00B87C3F"/>
    <w:rsid w:val="00B94051"/>
    <w:rsid w:val="00BA77FE"/>
    <w:rsid w:val="00BB4B85"/>
    <w:rsid w:val="00BC1667"/>
    <w:rsid w:val="00BC793C"/>
    <w:rsid w:val="00BE11CF"/>
    <w:rsid w:val="00BE21F0"/>
    <w:rsid w:val="00BE3EAC"/>
    <w:rsid w:val="00BE70A1"/>
    <w:rsid w:val="00BF04EA"/>
    <w:rsid w:val="00C003E0"/>
    <w:rsid w:val="00C0249C"/>
    <w:rsid w:val="00C04899"/>
    <w:rsid w:val="00C16F21"/>
    <w:rsid w:val="00C22CDC"/>
    <w:rsid w:val="00C27027"/>
    <w:rsid w:val="00C309AE"/>
    <w:rsid w:val="00C30DB4"/>
    <w:rsid w:val="00C320E4"/>
    <w:rsid w:val="00C37B9B"/>
    <w:rsid w:val="00C508FE"/>
    <w:rsid w:val="00C65F9F"/>
    <w:rsid w:val="00C666BE"/>
    <w:rsid w:val="00C70546"/>
    <w:rsid w:val="00C71019"/>
    <w:rsid w:val="00C7528E"/>
    <w:rsid w:val="00C779F0"/>
    <w:rsid w:val="00C96B25"/>
    <w:rsid w:val="00CB2832"/>
    <w:rsid w:val="00CB3E49"/>
    <w:rsid w:val="00CB53FB"/>
    <w:rsid w:val="00CC3A6E"/>
    <w:rsid w:val="00CD27A6"/>
    <w:rsid w:val="00CE017E"/>
    <w:rsid w:val="00CE5F46"/>
    <w:rsid w:val="00CE76E2"/>
    <w:rsid w:val="00CF32B1"/>
    <w:rsid w:val="00D12F9B"/>
    <w:rsid w:val="00D24F8C"/>
    <w:rsid w:val="00D34650"/>
    <w:rsid w:val="00D36F9A"/>
    <w:rsid w:val="00D37555"/>
    <w:rsid w:val="00D37D81"/>
    <w:rsid w:val="00D52AFE"/>
    <w:rsid w:val="00D53876"/>
    <w:rsid w:val="00D56E09"/>
    <w:rsid w:val="00D61225"/>
    <w:rsid w:val="00D61648"/>
    <w:rsid w:val="00D73E80"/>
    <w:rsid w:val="00D74C1F"/>
    <w:rsid w:val="00D770F9"/>
    <w:rsid w:val="00D80D6B"/>
    <w:rsid w:val="00D80DAE"/>
    <w:rsid w:val="00D93726"/>
    <w:rsid w:val="00DA3B24"/>
    <w:rsid w:val="00DA4BDF"/>
    <w:rsid w:val="00DA7C89"/>
    <w:rsid w:val="00DB36BA"/>
    <w:rsid w:val="00DB4CEC"/>
    <w:rsid w:val="00DB7604"/>
    <w:rsid w:val="00DD583D"/>
    <w:rsid w:val="00DD7B36"/>
    <w:rsid w:val="00DE0E6A"/>
    <w:rsid w:val="00DE3983"/>
    <w:rsid w:val="00DE4029"/>
    <w:rsid w:val="00DE6B3C"/>
    <w:rsid w:val="00E02F95"/>
    <w:rsid w:val="00E074B5"/>
    <w:rsid w:val="00E21970"/>
    <w:rsid w:val="00E22704"/>
    <w:rsid w:val="00E232CC"/>
    <w:rsid w:val="00E35EA8"/>
    <w:rsid w:val="00E37D0F"/>
    <w:rsid w:val="00E56336"/>
    <w:rsid w:val="00E61B3E"/>
    <w:rsid w:val="00E61BA8"/>
    <w:rsid w:val="00E6344C"/>
    <w:rsid w:val="00E6731B"/>
    <w:rsid w:val="00E8154E"/>
    <w:rsid w:val="00E92D2B"/>
    <w:rsid w:val="00EA1494"/>
    <w:rsid w:val="00EC513D"/>
    <w:rsid w:val="00EC6147"/>
    <w:rsid w:val="00ED2C88"/>
    <w:rsid w:val="00EE0842"/>
    <w:rsid w:val="00F06D43"/>
    <w:rsid w:val="00F14BA7"/>
    <w:rsid w:val="00F17DDE"/>
    <w:rsid w:val="00F25E87"/>
    <w:rsid w:val="00F3012B"/>
    <w:rsid w:val="00F342A6"/>
    <w:rsid w:val="00F37127"/>
    <w:rsid w:val="00F43450"/>
    <w:rsid w:val="00F4386D"/>
    <w:rsid w:val="00F46DB7"/>
    <w:rsid w:val="00F556B6"/>
    <w:rsid w:val="00F55D5D"/>
    <w:rsid w:val="00F62C12"/>
    <w:rsid w:val="00F655B4"/>
    <w:rsid w:val="00F71E6B"/>
    <w:rsid w:val="00F76668"/>
    <w:rsid w:val="00F779FA"/>
    <w:rsid w:val="00F82CBC"/>
    <w:rsid w:val="00F856BB"/>
    <w:rsid w:val="00F93C79"/>
    <w:rsid w:val="00F95560"/>
    <w:rsid w:val="00F96D22"/>
    <w:rsid w:val="00FA11D9"/>
    <w:rsid w:val="00FA3053"/>
    <w:rsid w:val="00FC4DC2"/>
    <w:rsid w:val="00FD5509"/>
    <w:rsid w:val="00FE05AC"/>
    <w:rsid w:val="00FE135E"/>
    <w:rsid w:val="00FE4F6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584"/>
    <w:rPr>
      <w:rFonts w:cs="Arial Unicode MS"/>
      <w:color w:val="000000"/>
    </w:rPr>
  </w:style>
  <w:style w:type="paragraph" w:styleId="1">
    <w:name w:val="heading 1"/>
    <w:basedOn w:val="a0"/>
    <w:link w:val="10"/>
    <w:uiPriority w:val="9"/>
    <w:qFormat/>
    <w:rsid w:val="00A238EE"/>
    <w:pPr>
      <w:spacing w:before="100" w:beforeAutospacing="1" w:after="100" w:afterAutospacing="1"/>
      <w:outlineLvl w:val="0"/>
    </w:pPr>
    <w:rPr>
      <w:rFonts w:asci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38EE"/>
    <w:rPr>
      <w:rFonts w:ascii="Times New Roman" w:eastAsia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rsid w:val="00D61225"/>
    <w:rPr>
      <w:rFonts w:cs="Times New Roman"/>
      <w:color w:val="0066CC"/>
      <w:u w:val="single"/>
    </w:rPr>
  </w:style>
  <w:style w:type="character" w:customStyle="1" w:styleId="11">
    <w:name w:val="Основной текст Знак1"/>
    <w:basedOn w:val="a1"/>
    <w:link w:val="a5"/>
    <w:uiPriority w:val="99"/>
    <w:locked/>
    <w:rsid w:val="00D61225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basedOn w:val="a1"/>
    <w:link w:val="30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_"/>
    <w:basedOn w:val="a1"/>
    <w:link w:val="13"/>
    <w:uiPriority w:val="99"/>
    <w:locked/>
    <w:rsid w:val="00D61225"/>
    <w:rPr>
      <w:rFonts w:ascii="Times New Roman" w:hAnsi="Times New Roman" w:cs="Times New Roman"/>
      <w:spacing w:val="0"/>
      <w:sz w:val="32"/>
      <w:szCs w:val="32"/>
    </w:rPr>
  </w:style>
  <w:style w:type="character" w:customStyle="1" w:styleId="2">
    <w:name w:val="Заголовок №2_"/>
    <w:basedOn w:val="a1"/>
    <w:link w:val="20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basedOn w:val="a1"/>
    <w:link w:val="22"/>
    <w:uiPriority w:val="99"/>
    <w:locked/>
    <w:rsid w:val="00D6122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pt">
    <w:name w:val="Заголовок №2 + Интервал 3 pt"/>
    <w:basedOn w:val="2"/>
    <w:uiPriority w:val="99"/>
    <w:rsid w:val="00D61225"/>
    <w:rPr>
      <w:rFonts w:ascii="Times New Roman" w:hAnsi="Times New Roman" w:cs="Times New Roman"/>
      <w:b/>
      <w:bCs/>
      <w:spacing w:val="60"/>
      <w:sz w:val="27"/>
      <w:szCs w:val="27"/>
    </w:rPr>
  </w:style>
  <w:style w:type="character" w:customStyle="1" w:styleId="4">
    <w:name w:val="Основной текст (4)_"/>
    <w:basedOn w:val="a1"/>
    <w:link w:val="40"/>
    <w:uiPriority w:val="99"/>
    <w:locked/>
    <w:rsid w:val="00D61225"/>
    <w:rPr>
      <w:rFonts w:ascii="Times New Roman" w:hAnsi="Times New Roman" w:cs="Times New Roman"/>
      <w:spacing w:val="0"/>
      <w:sz w:val="22"/>
      <w:szCs w:val="22"/>
    </w:rPr>
  </w:style>
  <w:style w:type="character" w:customStyle="1" w:styleId="412pt">
    <w:name w:val="Основной текст (4) + 12 pt"/>
    <w:basedOn w:val="4"/>
    <w:uiPriority w:val="99"/>
    <w:rsid w:val="00D61225"/>
    <w:rPr>
      <w:rFonts w:ascii="Times New Roman" w:hAnsi="Times New Roman" w:cs="Times New Roman"/>
      <w:spacing w:val="0"/>
      <w:sz w:val="24"/>
      <w:szCs w:val="24"/>
    </w:rPr>
  </w:style>
  <w:style w:type="character" w:customStyle="1" w:styleId="a6">
    <w:name w:val="Колонтитул_"/>
    <w:basedOn w:val="a1"/>
    <w:link w:val="a7"/>
    <w:uiPriority w:val="99"/>
    <w:locked/>
    <w:rsid w:val="00D61225"/>
    <w:rPr>
      <w:rFonts w:ascii="Times New Roman" w:hAnsi="Times New Roman" w:cs="Times New Roman"/>
      <w:noProof/>
      <w:sz w:val="20"/>
      <w:szCs w:val="20"/>
    </w:rPr>
  </w:style>
  <w:style w:type="character" w:customStyle="1" w:styleId="130">
    <w:name w:val="Колонтитул + 13"/>
    <w:aliases w:val="5 pt"/>
    <w:basedOn w:val="a6"/>
    <w:uiPriority w:val="99"/>
    <w:rsid w:val="00D61225"/>
    <w:rPr>
      <w:rFonts w:ascii="Times New Roman" w:hAnsi="Times New Roman" w:cs="Times New Roman"/>
      <w:noProof/>
      <w:sz w:val="27"/>
      <w:szCs w:val="27"/>
    </w:rPr>
  </w:style>
  <w:style w:type="character" w:customStyle="1" w:styleId="31">
    <w:name w:val="Заголовок №3_"/>
    <w:basedOn w:val="a1"/>
    <w:link w:val="32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basedOn w:val="11"/>
    <w:uiPriority w:val="99"/>
    <w:rsid w:val="00D6122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9">
    <w:name w:val="Основной текст + Полужирный"/>
    <w:basedOn w:val="11"/>
    <w:uiPriority w:val="99"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0"/>
    <w:link w:val="11"/>
    <w:uiPriority w:val="99"/>
    <w:rsid w:val="00D61225"/>
    <w:pPr>
      <w:shd w:val="clear" w:color="auto" w:fill="FFFFFF"/>
      <w:spacing w:before="240" w:after="360" w:line="240" w:lineRule="atLeast"/>
    </w:pPr>
    <w:rPr>
      <w:rFonts w:asci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8">
    <w:name w:val="Основной текст Знак2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7">
    <w:name w:val="Основной текст Знак2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6">
    <w:name w:val="Основной текст Знак2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5">
    <w:name w:val="Основной текст Знак25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4">
    <w:name w:val="Основной текст Знак2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3">
    <w:name w:val="Основной текст Знак2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20">
    <w:name w:val="Основной текст Знак22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10">
    <w:name w:val="Основной текст Знак21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00">
    <w:name w:val="Основной текст Знак20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9">
    <w:name w:val="Основной текст Знак19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8">
    <w:name w:val="Основной текст Знак1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7">
    <w:name w:val="Основной текст Знак1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6">
    <w:name w:val="Основной текст Знак1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5">
    <w:name w:val="Основной текст Знак15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4">
    <w:name w:val="Основной текст Знак1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31">
    <w:name w:val="Основной текст Знак1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20">
    <w:name w:val="Основной текст Знак12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10">
    <w:name w:val="Основной текст Знак11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00">
    <w:name w:val="Основной текст Знак10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9">
    <w:name w:val="Основной текст Знак9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8">
    <w:name w:val="Основной текст Знак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7">
    <w:name w:val="Основной текст Знак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6">
    <w:name w:val="Основной текст Знак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5">
    <w:name w:val="Основной текст Знак5"/>
    <w:basedOn w:val="a1"/>
    <w:uiPriority w:val="99"/>
    <w:semiHidden/>
    <w:rsid w:val="00D61225"/>
    <w:rPr>
      <w:rFonts w:cs="Times New Roman"/>
      <w:color w:val="000000"/>
    </w:rPr>
  </w:style>
  <w:style w:type="character" w:customStyle="1" w:styleId="41">
    <w:name w:val="Основной текст Знак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33">
    <w:name w:val="Основной текст Знак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9">
    <w:name w:val="Основной текст Знак2"/>
    <w:basedOn w:val="a1"/>
    <w:uiPriority w:val="99"/>
    <w:semiHidden/>
    <w:rsid w:val="00D61225"/>
    <w:rPr>
      <w:rFonts w:cs="Arial Unicode MS"/>
      <w:color w:val="000000"/>
    </w:rPr>
  </w:style>
  <w:style w:type="paragraph" w:customStyle="1" w:styleId="30">
    <w:name w:val="Основной текст (3)"/>
    <w:basedOn w:val="a0"/>
    <w:link w:val="3"/>
    <w:uiPriority w:val="99"/>
    <w:rsid w:val="00D61225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0"/>
    <w:link w:val="12"/>
    <w:uiPriority w:val="99"/>
    <w:rsid w:val="00D61225"/>
    <w:pPr>
      <w:shd w:val="clear" w:color="auto" w:fill="FFFFFF"/>
      <w:spacing w:after="240" w:line="432" w:lineRule="exact"/>
      <w:ind w:hanging="420"/>
      <w:outlineLvl w:val="0"/>
    </w:pPr>
    <w:rPr>
      <w:rFonts w:ascii="Times New Roman" w:cs="Times New Roman"/>
      <w:color w:val="auto"/>
      <w:sz w:val="32"/>
      <w:szCs w:val="32"/>
    </w:rPr>
  </w:style>
  <w:style w:type="paragraph" w:customStyle="1" w:styleId="20">
    <w:name w:val="Заголовок №2"/>
    <w:basedOn w:val="a0"/>
    <w:link w:val="2"/>
    <w:uiPriority w:val="99"/>
    <w:rsid w:val="00D61225"/>
    <w:pPr>
      <w:shd w:val="clear" w:color="auto" w:fill="FFFFFF"/>
      <w:spacing w:before="360" w:after="240" w:line="240" w:lineRule="atLeast"/>
      <w:outlineLvl w:val="1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0"/>
    <w:link w:val="21"/>
    <w:uiPriority w:val="99"/>
    <w:rsid w:val="00D61225"/>
    <w:pPr>
      <w:shd w:val="clear" w:color="auto" w:fill="FFFFFF"/>
      <w:spacing w:before="240" w:after="240" w:line="274" w:lineRule="exac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0"/>
    <w:link w:val="4"/>
    <w:uiPriority w:val="99"/>
    <w:rsid w:val="00D61225"/>
    <w:pPr>
      <w:shd w:val="clear" w:color="auto" w:fill="FFFFFF"/>
      <w:spacing w:after="720" w:line="270" w:lineRule="exact"/>
      <w:jc w:val="right"/>
    </w:pPr>
    <w:rPr>
      <w:rFonts w:ascii="Times New Roman" w:cs="Times New Roman"/>
      <w:color w:val="auto"/>
      <w:sz w:val="22"/>
      <w:szCs w:val="22"/>
    </w:rPr>
  </w:style>
  <w:style w:type="paragraph" w:customStyle="1" w:styleId="a7">
    <w:name w:val="Колонтитул"/>
    <w:basedOn w:val="a0"/>
    <w:link w:val="a6"/>
    <w:uiPriority w:val="99"/>
    <w:rsid w:val="00D61225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0"/>
    <w:link w:val="31"/>
    <w:uiPriority w:val="99"/>
    <w:rsid w:val="00D61225"/>
    <w:pPr>
      <w:shd w:val="clear" w:color="auto" w:fill="FFFFFF"/>
      <w:spacing w:before="240" w:after="360" w:line="240" w:lineRule="atLeast"/>
      <w:outlineLvl w:val="2"/>
    </w:pPr>
    <w:rPr>
      <w:rFonts w:ascii="Times New Roman" w:cs="Times New Roman"/>
      <w:b/>
      <w:bCs/>
      <w:color w:val="auto"/>
      <w:sz w:val="27"/>
      <w:szCs w:val="27"/>
    </w:rPr>
  </w:style>
  <w:style w:type="paragraph" w:styleId="ab">
    <w:name w:val="List Paragraph"/>
    <w:basedOn w:val="a0"/>
    <w:uiPriority w:val="34"/>
    <w:qFormat/>
    <w:rsid w:val="00BC1667"/>
    <w:pPr>
      <w:ind w:left="708"/>
    </w:pPr>
  </w:style>
  <w:style w:type="paragraph" w:styleId="ac">
    <w:name w:val="Balloon Text"/>
    <w:basedOn w:val="a0"/>
    <w:link w:val="ad"/>
    <w:uiPriority w:val="99"/>
    <w:rsid w:val="005B1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sid w:val="005B158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2"/>
    <w:uiPriority w:val="59"/>
    <w:rsid w:val="00A238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D37D81"/>
    <w:pPr>
      <w:numPr>
        <w:numId w:val="14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584"/>
    <w:rPr>
      <w:rFonts w:cs="Arial Unicode MS"/>
      <w:color w:val="000000"/>
    </w:rPr>
  </w:style>
  <w:style w:type="paragraph" w:styleId="1">
    <w:name w:val="heading 1"/>
    <w:basedOn w:val="a0"/>
    <w:link w:val="10"/>
    <w:uiPriority w:val="9"/>
    <w:qFormat/>
    <w:rsid w:val="00A238EE"/>
    <w:pPr>
      <w:spacing w:before="100" w:beforeAutospacing="1" w:after="100" w:afterAutospacing="1"/>
      <w:outlineLvl w:val="0"/>
    </w:pPr>
    <w:rPr>
      <w:rFonts w:asci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38EE"/>
    <w:rPr>
      <w:rFonts w:ascii="Times New Roman" w:eastAsia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rsid w:val="00D61225"/>
    <w:rPr>
      <w:rFonts w:cs="Times New Roman"/>
      <w:color w:val="0066CC"/>
      <w:u w:val="single"/>
    </w:rPr>
  </w:style>
  <w:style w:type="character" w:customStyle="1" w:styleId="11">
    <w:name w:val="Основной текст Знак1"/>
    <w:basedOn w:val="a1"/>
    <w:link w:val="a5"/>
    <w:uiPriority w:val="99"/>
    <w:locked/>
    <w:rsid w:val="00D61225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basedOn w:val="a1"/>
    <w:link w:val="30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_"/>
    <w:basedOn w:val="a1"/>
    <w:link w:val="13"/>
    <w:uiPriority w:val="99"/>
    <w:locked/>
    <w:rsid w:val="00D61225"/>
    <w:rPr>
      <w:rFonts w:ascii="Times New Roman" w:hAnsi="Times New Roman" w:cs="Times New Roman"/>
      <w:spacing w:val="0"/>
      <w:sz w:val="32"/>
      <w:szCs w:val="32"/>
    </w:rPr>
  </w:style>
  <w:style w:type="character" w:customStyle="1" w:styleId="2">
    <w:name w:val="Заголовок №2_"/>
    <w:basedOn w:val="a1"/>
    <w:link w:val="20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basedOn w:val="a1"/>
    <w:link w:val="22"/>
    <w:uiPriority w:val="99"/>
    <w:locked/>
    <w:rsid w:val="00D6122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pt">
    <w:name w:val="Заголовок №2 + Интервал 3 pt"/>
    <w:basedOn w:val="2"/>
    <w:uiPriority w:val="99"/>
    <w:rsid w:val="00D61225"/>
    <w:rPr>
      <w:rFonts w:ascii="Times New Roman" w:hAnsi="Times New Roman" w:cs="Times New Roman"/>
      <w:b/>
      <w:bCs/>
      <w:spacing w:val="60"/>
      <w:sz w:val="27"/>
      <w:szCs w:val="27"/>
    </w:rPr>
  </w:style>
  <w:style w:type="character" w:customStyle="1" w:styleId="4">
    <w:name w:val="Основной текст (4)_"/>
    <w:basedOn w:val="a1"/>
    <w:link w:val="40"/>
    <w:uiPriority w:val="99"/>
    <w:locked/>
    <w:rsid w:val="00D61225"/>
    <w:rPr>
      <w:rFonts w:ascii="Times New Roman" w:hAnsi="Times New Roman" w:cs="Times New Roman"/>
      <w:spacing w:val="0"/>
      <w:sz w:val="22"/>
      <w:szCs w:val="22"/>
    </w:rPr>
  </w:style>
  <w:style w:type="character" w:customStyle="1" w:styleId="412pt">
    <w:name w:val="Основной текст (4) + 12 pt"/>
    <w:basedOn w:val="4"/>
    <w:uiPriority w:val="99"/>
    <w:rsid w:val="00D61225"/>
    <w:rPr>
      <w:rFonts w:ascii="Times New Roman" w:hAnsi="Times New Roman" w:cs="Times New Roman"/>
      <w:spacing w:val="0"/>
      <w:sz w:val="24"/>
      <w:szCs w:val="24"/>
    </w:rPr>
  </w:style>
  <w:style w:type="character" w:customStyle="1" w:styleId="a6">
    <w:name w:val="Колонтитул_"/>
    <w:basedOn w:val="a1"/>
    <w:link w:val="a7"/>
    <w:uiPriority w:val="99"/>
    <w:locked/>
    <w:rsid w:val="00D61225"/>
    <w:rPr>
      <w:rFonts w:ascii="Times New Roman" w:hAnsi="Times New Roman" w:cs="Times New Roman"/>
      <w:noProof/>
      <w:sz w:val="20"/>
      <w:szCs w:val="20"/>
    </w:rPr>
  </w:style>
  <w:style w:type="character" w:customStyle="1" w:styleId="130">
    <w:name w:val="Колонтитул + 13"/>
    <w:aliases w:val="5 pt"/>
    <w:basedOn w:val="a6"/>
    <w:uiPriority w:val="99"/>
    <w:rsid w:val="00D61225"/>
    <w:rPr>
      <w:rFonts w:ascii="Times New Roman" w:hAnsi="Times New Roman" w:cs="Times New Roman"/>
      <w:noProof/>
      <w:sz w:val="27"/>
      <w:szCs w:val="27"/>
    </w:rPr>
  </w:style>
  <w:style w:type="character" w:customStyle="1" w:styleId="31">
    <w:name w:val="Заголовок №3_"/>
    <w:basedOn w:val="a1"/>
    <w:link w:val="32"/>
    <w:uiPriority w:val="99"/>
    <w:locked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basedOn w:val="11"/>
    <w:uiPriority w:val="99"/>
    <w:rsid w:val="00D6122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9">
    <w:name w:val="Основной текст + Полужирный"/>
    <w:basedOn w:val="11"/>
    <w:uiPriority w:val="99"/>
    <w:rsid w:val="00D61225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0"/>
    <w:link w:val="11"/>
    <w:uiPriority w:val="99"/>
    <w:rsid w:val="00D61225"/>
    <w:pPr>
      <w:shd w:val="clear" w:color="auto" w:fill="FFFFFF"/>
      <w:spacing w:before="240" w:after="360" w:line="240" w:lineRule="atLeast"/>
    </w:pPr>
    <w:rPr>
      <w:rFonts w:asci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8">
    <w:name w:val="Основной текст Знак2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7">
    <w:name w:val="Основной текст Знак2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6">
    <w:name w:val="Основной текст Знак2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5">
    <w:name w:val="Основной текст Знак25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4">
    <w:name w:val="Основной текст Знак2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3">
    <w:name w:val="Основной текст Знак2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20">
    <w:name w:val="Основной текст Знак22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10">
    <w:name w:val="Основной текст Знак21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00">
    <w:name w:val="Основной текст Знак20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9">
    <w:name w:val="Основной текст Знак19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8">
    <w:name w:val="Основной текст Знак1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7">
    <w:name w:val="Основной текст Знак1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6">
    <w:name w:val="Основной текст Знак1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5">
    <w:name w:val="Основной текст Знак15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4">
    <w:name w:val="Основной текст Знак1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31">
    <w:name w:val="Основной текст Знак1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20">
    <w:name w:val="Основной текст Знак12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10">
    <w:name w:val="Основной текст Знак11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100">
    <w:name w:val="Основной текст Знак10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9">
    <w:name w:val="Основной текст Знак9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8">
    <w:name w:val="Основной текст Знак8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7">
    <w:name w:val="Основной текст Знак7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6">
    <w:name w:val="Основной текст Знак6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5">
    <w:name w:val="Основной текст Знак5"/>
    <w:basedOn w:val="a1"/>
    <w:uiPriority w:val="99"/>
    <w:semiHidden/>
    <w:rsid w:val="00D61225"/>
    <w:rPr>
      <w:rFonts w:cs="Times New Roman"/>
      <w:color w:val="000000"/>
    </w:rPr>
  </w:style>
  <w:style w:type="character" w:customStyle="1" w:styleId="41">
    <w:name w:val="Основной текст Знак4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33">
    <w:name w:val="Основной текст Знак3"/>
    <w:basedOn w:val="a1"/>
    <w:uiPriority w:val="99"/>
    <w:semiHidden/>
    <w:rsid w:val="00D61225"/>
    <w:rPr>
      <w:rFonts w:cs="Arial Unicode MS"/>
      <w:color w:val="000000"/>
    </w:rPr>
  </w:style>
  <w:style w:type="character" w:customStyle="1" w:styleId="29">
    <w:name w:val="Основной текст Знак2"/>
    <w:basedOn w:val="a1"/>
    <w:uiPriority w:val="99"/>
    <w:semiHidden/>
    <w:rsid w:val="00D61225"/>
    <w:rPr>
      <w:rFonts w:cs="Arial Unicode MS"/>
      <w:color w:val="000000"/>
    </w:rPr>
  </w:style>
  <w:style w:type="paragraph" w:customStyle="1" w:styleId="30">
    <w:name w:val="Основной текст (3)"/>
    <w:basedOn w:val="a0"/>
    <w:link w:val="3"/>
    <w:uiPriority w:val="99"/>
    <w:rsid w:val="00D61225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0"/>
    <w:link w:val="12"/>
    <w:uiPriority w:val="99"/>
    <w:rsid w:val="00D61225"/>
    <w:pPr>
      <w:shd w:val="clear" w:color="auto" w:fill="FFFFFF"/>
      <w:spacing w:after="240" w:line="432" w:lineRule="exact"/>
      <w:ind w:hanging="420"/>
      <w:outlineLvl w:val="0"/>
    </w:pPr>
    <w:rPr>
      <w:rFonts w:ascii="Times New Roman" w:cs="Times New Roman"/>
      <w:color w:val="auto"/>
      <w:sz w:val="32"/>
      <w:szCs w:val="32"/>
    </w:rPr>
  </w:style>
  <w:style w:type="paragraph" w:customStyle="1" w:styleId="20">
    <w:name w:val="Заголовок №2"/>
    <w:basedOn w:val="a0"/>
    <w:link w:val="2"/>
    <w:uiPriority w:val="99"/>
    <w:rsid w:val="00D61225"/>
    <w:pPr>
      <w:shd w:val="clear" w:color="auto" w:fill="FFFFFF"/>
      <w:spacing w:before="360" w:after="240" w:line="240" w:lineRule="atLeast"/>
      <w:outlineLvl w:val="1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0"/>
    <w:link w:val="21"/>
    <w:uiPriority w:val="99"/>
    <w:rsid w:val="00D61225"/>
    <w:pPr>
      <w:shd w:val="clear" w:color="auto" w:fill="FFFFFF"/>
      <w:spacing w:before="240" w:after="240" w:line="274" w:lineRule="exac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0"/>
    <w:link w:val="4"/>
    <w:uiPriority w:val="99"/>
    <w:rsid w:val="00D61225"/>
    <w:pPr>
      <w:shd w:val="clear" w:color="auto" w:fill="FFFFFF"/>
      <w:spacing w:after="720" w:line="270" w:lineRule="exact"/>
      <w:jc w:val="right"/>
    </w:pPr>
    <w:rPr>
      <w:rFonts w:ascii="Times New Roman" w:cs="Times New Roman"/>
      <w:color w:val="auto"/>
      <w:sz w:val="22"/>
      <w:szCs w:val="22"/>
    </w:rPr>
  </w:style>
  <w:style w:type="paragraph" w:customStyle="1" w:styleId="a7">
    <w:name w:val="Колонтитул"/>
    <w:basedOn w:val="a0"/>
    <w:link w:val="a6"/>
    <w:uiPriority w:val="99"/>
    <w:rsid w:val="00D61225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0"/>
    <w:link w:val="31"/>
    <w:uiPriority w:val="99"/>
    <w:rsid w:val="00D61225"/>
    <w:pPr>
      <w:shd w:val="clear" w:color="auto" w:fill="FFFFFF"/>
      <w:spacing w:before="240" w:after="360" w:line="240" w:lineRule="atLeast"/>
      <w:outlineLvl w:val="2"/>
    </w:pPr>
    <w:rPr>
      <w:rFonts w:ascii="Times New Roman" w:cs="Times New Roman"/>
      <w:b/>
      <w:bCs/>
      <w:color w:val="auto"/>
      <w:sz w:val="27"/>
      <w:szCs w:val="27"/>
    </w:rPr>
  </w:style>
  <w:style w:type="paragraph" w:styleId="ab">
    <w:name w:val="List Paragraph"/>
    <w:basedOn w:val="a0"/>
    <w:uiPriority w:val="34"/>
    <w:qFormat/>
    <w:rsid w:val="00BC1667"/>
    <w:pPr>
      <w:ind w:left="708"/>
    </w:pPr>
  </w:style>
  <w:style w:type="paragraph" w:styleId="ac">
    <w:name w:val="Balloon Text"/>
    <w:basedOn w:val="a0"/>
    <w:link w:val="ad"/>
    <w:uiPriority w:val="99"/>
    <w:rsid w:val="005B1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sid w:val="005B158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2"/>
    <w:uiPriority w:val="59"/>
    <w:rsid w:val="00A238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D37D81"/>
    <w:pPr>
      <w:numPr>
        <w:numId w:val="14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A081-0213-4F78-869E-1B66C87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1605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7</cp:revision>
  <cp:lastPrinted>2019-10-17T02:54:00Z</cp:lastPrinted>
  <dcterms:created xsi:type="dcterms:W3CDTF">2020-04-23T05:07:00Z</dcterms:created>
  <dcterms:modified xsi:type="dcterms:W3CDTF">2020-04-23T07:55:00Z</dcterms:modified>
</cp:coreProperties>
</file>